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a16e" w14:textId="39fa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22 декабря 2017 года № 17/3-VI "О бюджете Курчумского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13 марта 2018 года № 20/2-VI. Зарегистрировано Департаментом юстиции Восточно-Казахстанской области 26 марта 2018 года № 5554. Утратило силу решением Курчумского районного маслихата Восточно-Казахстанской области от 26 декабря 2018 года № 32/3-VI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5508),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5382, опубликовано 9 февраля 2018 года в районной газете "Рауан -Заря"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- 5036972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- 556303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- 11167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- 13000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- 4456502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- 5068073,2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- 20826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- 51927,2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-51927,2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2018 года № 20/2-VI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4456502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26"/>
        <w:gridCol w:w="1034"/>
        <w:gridCol w:w="1034"/>
        <w:gridCol w:w="6316"/>
        <w:gridCol w:w="2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5068073,2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-51927,2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