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6b5f" w14:textId="9aa6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Курчумского сельского округа от 9 июля 2018 года за № 8 "Об установлении ограничительных мероприятий в селе Мальковое Курчумского сельского округа Курчумского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26 декабря 2018 года № 10. Зарегистрировано Управлением юстиции Курчумского района Департамента юстиции Восточно-Казахстанской области 29 декабря 2018 года № 5-14-192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10 июля 2002 года "О ветеринарии",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6 апреля 2016 года "О правовых актах" и на основании представления руководителя государственного учреждения "Курчумская районная территориальная инспекция комитета ветеринарного контроля и надзора Министерства сельского хозяйства Республики Казахстан" от 27 ноября 2018 года за № 1302 аким Курчумского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селе Мальковое Курчумского сельского округа Курчумского района в связи с положительным результатом проведенных оздоровительных работ за счет Республиканского бюджета среди заболевших бруцеллезом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Курчумского сельского округа "Об установлении ограничительных мероприятий в селе Мальковое Курчумского сельского округа Курчумского района" за № 8 от 09 июля 2018 года (зарегистрировано в Реестре нормативных правовых актов 12 июля 2018 года за № 5-14-169, опубликовано в Эталонном контрольном банке нормативных правовых актов Республики Казахстан в эталонном виде 19 июля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Курчумского сельского округа" в установленном законодательством Республики Казахстан порядке: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отправить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отправить его копии на официальное опубликование в перидические печатные издания, распространяемых на территории Курчумского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Курчумского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