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8c511" w14:textId="f38c5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 апреля 2018 года № 21-5/3. Зарегистрировано Департаментом юстиции Восточно-Казахстанской области 18 апреля 2018 года № 5-15-110. Утратило силу решением Кокпектинского районного маслихата ВосточноКазахстанской области от 31 марта 2020 года № 45-6/6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Кокпектинского районного маслихата Восточно-Казахстанской области от 31.03.2020 </w:t>
      </w:r>
      <w:r>
        <w:rPr>
          <w:rFonts w:ascii="Times New Roman"/>
          <w:b w:val="false"/>
          <w:i w:val="false"/>
          <w:color w:val="ff0000"/>
          <w:sz w:val="28"/>
        </w:rPr>
        <w:t>№ 45-6/6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546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Кокпектинский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для налогоплательщиков, осуществляющих деятельность на территории Кокпектинского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Кокпектинского районного маслихата от 24 июля 2009 года № 16-5/2 "Об утверждении ставок фиксированного налога" (зарегистрировано в Реестре государственной регистрации нормативных правовых актов № 5-15-57, опубликовано в газете "Жұлдыз" - "Новая жизнь" от 5 сентября 2009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апреля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21-5/3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7165"/>
        <w:gridCol w:w="3455"/>
      </w:tblGrid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объекта налогообложения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Ставки фиксированного налога (в месячных расчетных показателях)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Обменный пункт уполномоченной организации, расположенный в населенном пункте, за исключением городов Астаны и Алматы и специальной зоны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