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b6d4" w14:textId="80bb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2017 года № 19-2 "О бюджете Кокпектинского сельского округа, Самарского сельского округа, сельского округа имени К. Аухадиева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11 июля 2018 года № 24-2. Зарегистрировано Управлением юстиции Кокпектинского района Департамента юстиции Восточно-Казахстанской области 26 июля 2018 года № 5-15-121. Утратило силу - решением Кокпектинского районного маслихата Восточно-Казахстанской области от 28 декабря 2018 года № 31-2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Кокпектинского районного маслихата от 20 июня 2018 года № 23-6/1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22 декабря 2017 года № 18-2 "О Кокпектинском районном бюджете на 2018-2020 годы"" (зарегистрировано в Реестре государственной регистрации нормативных правовых актов за № 5-15-115), Кокпектинский районный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Кокпектинского сельского округа, Самарского сельского округа, сельского округа имени К. Аухадиева на 2018-2020 годы" от 29 декабря 2017 года № 19-2 (зарегистрировано в Реестре государственной регистрации нормативных правовых актов за № 5437, опубликовано в Эталонном контрольном банке нормативных правовых актов Республики Казахстан в электронном виде от 22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Кокпектинского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55 824,0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24 607,0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10 375,0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20 842,0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55 824,0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- 0,0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Учесть в бюджете Кокпектинского сельского округа на 2018 год целевые текущие трансферты из районного и областного бюджетов в размере 475,0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согласно приложению 5 перечень текущих бюджетных программ бюджета Кокпектинского сельского округа на 2018 год.";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Самарского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58 296,1 тысяч тенге, в том числе: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27 128,0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3 013,1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28 155,0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58 296,1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- 0,0 тысяч тенге, в том числе: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тенге;";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 в бюджете Самарского сельского округа на 2018 год целевые текущие трансферты из районного и областного бюджетов в размере 2 006,0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сельского округа имени К. Аухадиева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25 443,8 тысяч тенге, в том числе: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4 469,0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796,8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20 178,0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25 443,8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- 0,0 тысяч тенге, в том числе: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тенге;";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Учесть в бюджете сельского округа имени К. Аухадиева на 2018 год целевые текущие трансферты из областного бюджета в размере 312,0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."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2018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55 824,0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708"/>
        <w:gridCol w:w="1493"/>
        <w:gridCol w:w="1099"/>
        <w:gridCol w:w="4641"/>
        <w:gridCol w:w="32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55  824,0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31  414,0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31  414,0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31  414,0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31  160,0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14  720,0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14  720,0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14  720,0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7  500,0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6  220,0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4  000,0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4  000,0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4  000,0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4  000,0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5  690,0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5  690,0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5  690,0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5  690,0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7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и областного бюджетов на 2018 год в бюджет Кокпектинского сельского округа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5537"/>
        <w:gridCol w:w="5046"/>
      </w:tblGrid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акимов сельских округов переходящих на самостоятельный четвертый уровень бюджета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сопровождение программы Е-халық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7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2018 год бюджета Кокпектинского сельского округа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2170"/>
        <w:gridCol w:w="2170"/>
        <w:gridCol w:w="57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963"/>
        <w:gridCol w:w="2031"/>
        <w:gridCol w:w="1495"/>
        <w:gridCol w:w="63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8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2018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197"/>
        <w:gridCol w:w="1197"/>
        <w:gridCol w:w="3196"/>
        <w:gridCol w:w="5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58  296,1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27  128,0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11  500,0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11  500,0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15  628,0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1  408,0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13  700,0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3  013,1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2  462,1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2  462,1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28  155,0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28  155,0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28  155,0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708"/>
        <w:gridCol w:w="1493"/>
        <w:gridCol w:w="1099"/>
        <w:gridCol w:w="4641"/>
        <w:gridCol w:w="32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58  296,1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35  219,4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35  219,4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35  219,4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35  024,4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13  770,2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13  770,2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13  770,2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5  500,0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1  838,0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6  292,2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3  272,5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3  272,5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3  272,5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3  272,5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6  034,0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6  034,0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6  034,0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6  034,0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8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и областного бюджетов на 2018 год в бюджет Самарского сельского округа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4962"/>
        <w:gridCol w:w="5799"/>
      </w:tblGrid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акимов сельских округов переходящих на самостоятельный четвертый уровень бюджета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села Самарское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1 693,0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8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Аухадиева 2018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197"/>
        <w:gridCol w:w="1197"/>
        <w:gridCol w:w="3196"/>
        <w:gridCol w:w="5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25  443,8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4  469,0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1  500,0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1  500,0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2  969,0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2  520,0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20  178,0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20  178,0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20  178,0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708"/>
        <w:gridCol w:w="1493"/>
        <w:gridCol w:w="1099"/>
        <w:gridCol w:w="4641"/>
        <w:gridCol w:w="32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(тысяч тенге)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25  443,8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18  405,0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18  405,0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18  405,0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18  405,0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4  401,8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4  401,8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4  401,8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1  900,0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2  201,8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1  837,0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1  837,0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1  837,0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1  837,0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</w:p>
        </w:tc>
      </w:tr>
    </w:tbl>
    <w:bookmarkStart w:name="z9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2018 год в бюджет сельского округа имени К. Аухадиева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5537"/>
        <w:gridCol w:w="5046"/>
      </w:tblGrid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акимов сельских округов переходящих на самостоятельный четвертый уровень бюджета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