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3743" w14:textId="35a3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27 мая 2014 года № 24-4/2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11 июля 2018 года № 24-3/1. Зарегистрировано Управлением юстиции Кокпектинского района Департамента юстиции Восточно-Казахстанской области 26 июля 2018 года № 5-15-122. Утратило силу решением Кокпектинского районного маслихата Восточно-Казахстанской области от 3 июля 2020 года № 48-5/3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Восточно-Казахстанской области от 03.07.2020 </w:t>
      </w:r>
      <w:r>
        <w:rPr>
          <w:rFonts w:ascii="Times New Roman"/>
          <w:b w:val="false"/>
          <w:i w:val="false"/>
          <w:color w:val="ff0000"/>
          <w:sz w:val="28"/>
        </w:rPr>
        <w:t>№ 48-5/3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Кокпектинский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27 мая 2014 года № 24-4/2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3372, опубликовано в газете "Жұлдыз" - "Новая жизнь" от 22 июня 2014 года, от 29 июня 2014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 государственном языке изложен в новой редакции, заголовок на русском языке не изменяется;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Основные термины и понятия, которые используются в Правилах оказания социальной помощи, установления размеров и определения перечня отдельных категорий нуждающихся граждан:";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Социальная помощь предоставляется единовременно и (или) периодически (ежемесячно, ежеквартально, 1 раз в полугодие).".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