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79e50" w14:textId="9a79e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и признании утратившим силу постановление акимата Кокпектинского района от 25 сентября 2017 года № 321 "Об установлении ограничительных мероприятий в Бастаушинском сельском округе Кокпектинского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Кокпектинского района Восточно-Казахстанской области от 26 сентября 2018 года № 299. Зарегистрировано Управлением юстиции Кокпектинского района Департамента юстиции Восточно-Казахстанской области 1 октября 2018 года № 5-15-124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10)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Республики Казахстан от 10 июля 2002 года "О ветеринарии",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актах", на основании представления главного государственного ветеринарно - санитарного инспектора Кокпектинского района от 26 июля 2018 года № 183, акимат Кокпектинского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ограничительные мероприятия на территории Бастаушинского сельского округа, в связи с проведением комплекса ветеринарных мероприятий по ликвидации очагов бруцеллеза крупного рогатого скота.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Кокпектинского района от 25 сентября 2017 года № 321 "Об установлении ограничительных мероприятий в Бастаушинском сельском округе Кокпектинского района" (зарегистровано в Реестре государственной регистрации нормативных правовых актов за № 5236, опубликовано 18 октября 2017 года в Эталонном контрольном банке нормативных правовых актов Республики Казахстан).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Кокпектинского района" в установленном законодательством Республики Казахстан порядке обеспечить: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акимата направления его копии в бумажном и электронном виде на казахском и русском языках республиканское государственное предприятие на праве хозяйственного ведения "Республиканский центр правовой информации" для офицального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постановления направление копии на официальное опубликование в перодические печатные издания, распространяемые на территории Кокпектинского района;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постановления на интернет-ресурсе акимата Кокпектинского района после его официального опубликования.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района Темиржанова Марат Капаровича.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Кокпектинского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