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fbab" w14:textId="d2ef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акима Кокпектинского района от 23 апреля 2014 года № 4 "Об образовании избирательных участков по Кокпектинскому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Кокпектинского района Восточно-Казахстанской области от 5 декабря 2018 года № 5. Зарегистрировано Управлением юстиции Кокпектинского района Департамента юстиции Восточно-Казахстанской области 6 декабря 2018 года № 5-15-130. Утратило силу решением акима Кокпектинского района Восточно-Казахстанской области от 11 декабря 2020 года № 7</w:t>
      </w:r>
    </w:p>
    <w:p>
      <w:pPr>
        <w:spacing w:after="0"/>
        <w:ind w:left="0"/>
        <w:jc w:val="both"/>
      </w:pPr>
      <w:bookmarkStart w:name="z5" w:id="0"/>
      <w:r>
        <w:rPr>
          <w:rFonts w:ascii="Times New Roman"/>
          <w:b w:val="false"/>
          <w:i w:val="false"/>
          <w:color w:val="ff0000"/>
          <w:sz w:val="28"/>
        </w:rPr>
        <w:t xml:space="preserve">
      Сноска. Утратило силу решением акима Кокпектинского района Восточно-Казахстанской области от 11.12.2020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 Кокпектинского района РЕШИЛ:</w:t>
      </w:r>
    </w:p>
    <w:bookmarkEnd w:id="1"/>
    <w:bookmarkStart w:name="z8"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Кокпектинского района от 23 апреля 2014 года № 4 "Об образовании избирательных участков по Кокпектинскому району" (Зарегистрированное в Реестре государственной регистрации нормативных правовых актов за номером 3356, опубликованное 15 июня 2014 года в районной газете "Жұлдыз" - "Новая Жизнь" № 49)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10" w:id="3"/>
    <w:p>
      <w:pPr>
        <w:spacing w:after="0"/>
        <w:ind w:left="0"/>
        <w:jc w:val="both"/>
      </w:pPr>
      <w:r>
        <w:rPr>
          <w:rFonts w:ascii="Times New Roman"/>
          <w:b w:val="false"/>
          <w:i w:val="false"/>
          <w:color w:val="000000"/>
          <w:sz w:val="28"/>
        </w:rPr>
        <w:t>
      2. Государственному учреждению "Аппарат акима Кокпектинского района" в установленном законодательством Республики Казахстан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12"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3"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Кокпектинского района;</w:t>
      </w:r>
    </w:p>
    <w:bookmarkEnd w:id="6"/>
    <w:bookmarkStart w:name="z14" w:id="7"/>
    <w:p>
      <w:pPr>
        <w:spacing w:after="0"/>
        <w:ind w:left="0"/>
        <w:jc w:val="both"/>
      </w:pPr>
      <w:r>
        <w:rPr>
          <w:rFonts w:ascii="Times New Roman"/>
          <w:b w:val="false"/>
          <w:i w:val="false"/>
          <w:color w:val="000000"/>
          <w:sz w:val="28"/>
        </w:rPr>
        <w:t>
      4) размещение настоящего решения на интернет-ресурсе акимата Кокпектинского района после его официального опубликования.</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Кемербаеву Р.А.</w:t>
      </w:r>
    </w:p>
    <w:bookmarkEnd w:id="8"/>
    <w:bookmarkStart w:name="z16" w:id="9"/>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Кокпектинского района</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Кокпектинской районной</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территориальной избирательной</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комиссии</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Оразгалиева</w:t>
            </w:r>
            <w:r>
              <w:rPr>
                <w:rFonts w:ascii="Times New Roman"/>
                <w:b w:val="false"/>
                <w:i w:val="false"/>
                <w:color w:val="000000"/>
                <w:sz w:val="20"/>
              </w:rPr>
              <w:t>
</w:t>
            </w:r>
          </w:p>
        </w:tc>
      </w:tr>
    </w:tbl>
    <w:bookmarkStart w:name="z23" w:id="10"/>
    <w:p>
      <w:pPr>
        <w:spacing w:after="0"/>
        <w:ind w:left="0"/>
        <w:jc w:val="both"/>
      </w:pPr>
      <w:r>
        <w:rPr>
          <w:rFonts w:ascii="Times New Roman"/>
          <w:b w:val="false"/>
          <w:i w:val="false"/>
          <w:color w:val="000000"/>
          <w:sz w:val="28"/>
        </w:rPr>
        <w:t>
      "___"________2018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Кокпектинского района </w:t>
            </w:r>
            <w:r>
              <w:br/>
            </w:r>
            <w:r>
              <w:rPr>
                <w:rFonts w:ascii="Times New Roman"/>
                <w:b w:val="false"/>
                <w:i w:val="false"/>
                <w:color w:val="000000"/>
                <w:sz w:val="20"/>
              </w:rPr>
              <w:t>от "5" декабря 2018 года № 5</w:t>
            </w:r>
          </w:p>
        </w:tc>
      </w:tr>
    </w:tbl>
    <w:bookmarkStart w:name="z25" w:id="11"/>
    <w:p>
      <w:pPr>
        <w:spacing w:after="0"/>
        <w:ind w:left="0"/>
        <w:jc w:val="left"/>
      </w:pPr>
      <w:r>
        <w:rPr>
          <w:rFonts w:ascii="Times New Roman"/>
          <w:b/>
          <w:i w:val="false"/>
          <w:color w:val="000000"/>
        </w:rPr>
        <w:t xml:space="preserve"> Избирательные участки</w:t>
      </w:r>
    </w:p>
    <w:bookmarkEnd w:id="11"/>
    <w:bookmarkStart w:name="z26" w:id="12"/>
    <w:p>
      <w:pPr>
        <w:spacing w:after="0"/>
        <w:ind w:left="0"/>
        <w:jc w:val="left"/>
      </w:pPr>
      <w:r>
        <w:rPr>
          <w:rFonts w:ascii="Times New Roman"/>
          <w:b/>
          <w:i w:val="false"/>
          <w:color w:val="000000"/>
        </w:rPr>
        <w:t xml:space="preserve"> Центральный избирательный участок № 1170</w:t>
      </w:r>
    </w:p>
    <w:bookmarkEnd w:id="12"/>
    <w:bookmarkStart w:name="z27" w:id="13"/>
    <w:p>
      <w:pPr>
        <w:spacing w:after="0"/>
        <w:ind w:left="0"/>
        <w:jc w:val="both"/>
      </w:pPr>
      <w:r>
        <w:rPr>
          <w:rFonts w:ascii="Times New Roman"/>
          <w:b w:val="false"/>
          <w:i w:val="false"/>
          <w:color w:val="000000"/>
          <w:sz w:val="28"/>
        </w:rPr>
        <w:t>
      Центр: село Кокпекты, улица Абылайхана, № 19 (здание Кокпектинской средней школы).</w:t>
      </w:r>
    </w:p>
    <w:bookmarkEnd w:id="13"/>
    <w:bookmarkStart w:name="z28" w:id="14"/>
    <w:p>
      <w:pPr>
        <w:spacing w:after="0"/>
        <w:ind w:left="0"/>
        <w:jc w:val="both"/>
      </w:pPr>
      <w:r>
        <w:rPr>
          <w:rFonts w:ascii="Times New Roman"/>
          <w:b w:val="false"/>
          <w:i w:val="false"/>
          <w:color w:val="000000"/>
          <w:sz w:val="28"/>
        </w:rPr>
        <w:t>
      Границы: улица Ш. Уалиханова дома № 1/1, 1/2, 2/1, 2/2, 3/1, 3/2, 4, 5, 6/1, 6/2, 7, 8/1, 8/2, 10/1, 10/2, 11/1, 11/2, 12, 13/1, 13/2, , 14/1, 14/2, 15, 16, 17, 19, 20, 21, 22, 24, 25, 26, 27, 29, 31, 32, 33, 34, 36/1, 36/2, 36/3, 36/4, 36/5, 36/6, 36/7, 36/8, 36/9, 36/10, 36/11, 37, 39, 39А, 39Б, 40, 41, 42, 44, 45, 46, 48, 49, 50, 51, 52, 53, 54, 55, 56, 57, 59, 60, 61, 62, 63, 66, 67, 69, 76, 78, 81, 82, 84, 85, 86/1, 86/2, 87, 88, 89/1, 89/2, 90/1, 90/2, 91/1, 91/2, 93;</w:t>
      </w:r>
    </w:p>
    <w:bookmarkEnd w:id="14"/>
    <w:bookmarkStart w:name="z29" w:id="15"/>
    <w:p>
      <w:pPr>
        <w:spacing w:after="0"/>
        <w:ind w:left="0"/>
        <w:jc w:val="both"/>
      </w:pPr>
      <w:r>
        <w:rPr>
          <w:rFonts w:ascii="Times New Roman"/>
          <w:b w:val="false"/>
          <w:i w:val="false"/>
          <w:color w:val="000000"/>
          <w:sz w:val="28"/>
        </w:rPr>
        <w:t>
      улица Кабанбай батыра дома № 1/1, 1/2, 1/3, 1/4, 3/1, 3/2, 3/3, 3/4, 4, 6/1, 6/2, 6/3, 6/4, 8, 10, 11, 12, 13, 14, 16, 18, 19, 20, 21, 22, 23, 26, 27, 28, 29, 32, 34, 35, 37, 38, 39, 40, 41, 42/1, 42/2, 44, 45, 46, 47, 48/1, 48/2, 48/3, 49, 51, 52/1, 52/2, 53, 54/1, 54/2, 58, 60, 63, 64, 65, 66, 68/1, 68/2, 70, 71, 71А, 72, 73/1, 73/2, 74, 75, 76/1, 76/2, 77, 78/1, 78/2, 79/1, 79/2, 80/1, 80/2, 82/1, 82/2, 83/1, 83/2, 84, 85/1,85/2, 86, 87/1, 87/2, 88, 89/1, 89/2, 90/1, 90/2, 91/1, 91/2, 92/1, 92/2, 93/1, 93/2, 94/1, 94/2, 95/1, 95/2, 97/1, 97/2, 99/1, 99/2, 100/1, 100/2, 102/1, 102/2, 104/1, 104/2;</w:t>
      </w:r>
    </w:p>
    <w:bookmarkEnd w:id="15"/>
    <w:bookmarkStart w:name="z30" w:id="16"/>
    <w:p>
      <w:pPr>
        <w:spacing w:after="0"/>
        <w:ind w:left="0"/>
        <w:jc w:val="both"/>
      </w:pPr>
      <w:r>
        <w:rPr>
          <w:rFonts w:ascii="Times New Roman"/>
          <w:b w:val="false"/>
          <w:i w:val="false"/>
          <w:color w:val="000000"/>
          <w:sz w:val="28"/>
        </w:rPr>
        <w:t>
      улица Горная дома № 2, 4, 6/1, 6/2, 6/3, 6/4, 7, 8/1,8/2, 8/3, 8/4, 8/5, 8/6, 8/7, 8/8, 9, 11, 12, 15, 16/1, 16/4, 16/6, 16/7, 16/8, 17, 19, 20, 28/1, 28/2, 28/3, 28/4,28/5, 28/6, 28/7, 28/8, 30/1,30/2, 30/3, 30/4, 30/5, 30/6, 30/7, 30/9, 30/10, 30/11, 30/12, 30/13, 30/14, 30/15, 30/16, 30/17, 30/18, 34/1, 34/2, 34/3, 34/4, 34/5, 34/6, 34/7, 34/8, 34/9, 34/10, 34/12, 34/13, 34/14, 34/15, 34/16, 34/17, 34/18 , 35, 36/1, 36/2, 36/5, 36/6, 36/7, 36/8, 36/9, 36/10, 36/11, 36/12, 36/13, 36/14, 36/15, 36/16, 36/17, 38/1, 38/2, 39/1, 39/2, 40/1, 40/2, 41, 42/1, 42/2, 43, 44/1, 44/2, 45, 47, 49, 50/1, 50/2, 51/1, 51/2, 53/1, 53/2, 55/1, 55/2, 62/1, 62/2;</w:t>
      </w:r>
    </w:p>
    <w:bookmarkEnd w:id="16"/>
    <w:bookmarkStart w:name="z31" w:id="17"/>
    <w:p>
      <w:pPr>
        <w:spacing w:after="0"/>
        <w:ind w:left="0"/>
        <w:jc w:val="both"/>
      </w:pPr>
      <w:r>
        <w:rPr>
          <w:rFonts w:ascii="Times New Roman"/>
          <w:b w:val="false"/>
          <w:i w:val="false"/>
          <w:color w:val="000000"/>
          <w:sz w:val="28"/>
        </w:rPr>
        <w:t>
      улица Южная дома № 4, 5/1, 5/2, 5/3, 5/4, 5/5, 5/6, 5/7, 5/8, 5/9 ,5/10, 5/11, 5/12, 5/13, 5/14, 5/15, 5/16, 5/17, 5/18, 5/19, 5/20, 5/21, 5/22, 5/23, 5/24, 5/25, 5/26, 5/27, 5/28, 5/29, 5/30, 5/31, 5/32, 5/33, 5/34, 5/35, 5/36, 6, 6А, 6Б, 8, 9, 10/1, 10/2, 11/1, 11/2, 12;</w:t>
      </w:r>
    </w:p>
    <w:bookmarkEnd w:id="17"/>
    <w:bookmarkStart w:name="z32" w:id="18"/>
    <w:p>
      <w:pPr>
        <w:spacing w:after="0"/>
        <w:ind w:left="0"/>
        <w:jc w:val="both"/>
      </w:pPr>
      <w:r>
        <w:rPr>
          <w:rFonts w:ascii="Times New Roman"/>
          <w:b w:val="false"/>
          <w:i w:val="false"/>
          <w:color w:val="000000"/>
          <w:sz w:val="28"/>
        </w:rPr>
        <w:t>
      улица Маяковского дома № 15, 29, 31, 33, 39/1, 39/2, 39/3, 39/4, 41;</w:t>
      </w:r>
    </w:p>
    <w:bookmarkEnd w:id="18"/>
    <w:bookmarkStart w:name="z33" w:id="19"/>
    <w:p>
      <w:pPr>
        <w:spacing w:after="0"/>
        <w:ind w:left="0"/>
        <w:jc w:val="both"/>
      </w:pPr>
      <w:r>
        <w:rPr>
          <w:rFonts w:ascii="Times New Roman"/>
          <w:b w:val="false"/>
          <w:i w:val="false"/>
          <w:color w:val="000000"/>
          <w:sz w:val="28"/>
        </w:rPr>
        <w:t>
      улица М. Тулебаева дома № 26/1, 26/2, 27, 29, 32/1, 32/2, 32/3, 34/1, 34/2, 35, 37, 39, 40/1, 40/2, 40/3, 40/4, 41, 42, 42А, 43, 44/1, 44/2, 45, 46/1, 46/2, 47, 48/1, 48/2, 49, 50, 51, 53;</w:t>
      </w:r>
    </w:p>
    <w:bookmarkEnd w:id="19"/>
    <w:bookmarkStart w:name="z34" w:id="20"/>
    <w:p>
      <w:pPr>
        <w:spacing w:after="0"/>
        <w:ind w:left="0"/>
        <w:jc w:val="both"/>
      </w:pPr>
      <w:r>
        <w:rPr>
          <w:rFonts w:ascii="Times New Roman"/>
          <w:b w:val="false"/>
          <w:i w:val="false"/>
          <w:color w:val="000000"/>
          <w:sz w:val="28"/>
        </w:rPr>
        <w:t>
      улица М. Ауэзова дома № 34, 36, 38, 41, 43, 49, 51;</w:t>
      </w:r>
    </w:p>
    <w:bookmarkEnd w:id="20"/>
    <w:bookmarkStart w:name="z35" w:id="21"/>
    <w:p>
      <w:pPr>
        <w:spacing w:after="0"/>
        <w:ind w:left="0"/>
        <w:jc w:val="both"/>
      </w:pPr>
      <w:r>
        <w:rPr>
          <w:rFonts w:ascii="Times New Roman"/>
          <w:b w:val="false"/>
          <w:i w:val="false"/>
          <w:color w:val="000000"/>
          <w:sz w:val="28"/>
        </w:rPr>
        <w:t>
      улица Толегенова дома № 9, 28, 29, 30, 32, 35, 37, 39, 41, 43, 44, 45, 47;</w:t>
      </w:r>
    </w:p>
    <w:bookmarkEnd w:id="21"/>
    <w:bookmarkStart w:name="z36" w:id="22"/>
    <w:p>
      <w:pPr>
        <w:spacing w:after="0"/>
        <w:ind w:left="0"/>
        <w:jc w:val="both"/>
      </w:pPr>
      <w:r>
        <w:rPr>
          <w:rFonts w:ascii="Times New Roman"/>
          <w:b w:val="false"/>
          <w:i w:val="false"/>
          <w:color w:val="000000"/>
          <w:sz w:val="28"/>
        </w:rPr>
        <w:t>
      улица Ж. Аймауытова дома № 41, 42, 43, 44, 47;</w:t>
      </w:r>
    </w:p>
    <w:bookmarkEnd w:id="22"/>
    <w:bookmarkStart w:name="z37" w:id="23"/>
    <w:p>
      <w:pPr>
        <w:spacing w:after="0"/>
        <w:ind w:left="0"/>
        <w:jc w:val="both"/>
      </w:pPr>
      <w:r>
        <w:rPr>
          <w:rFonts w:ascii="Times New Roman"/>
          <w:b w:val="false"/>
          <w:i w:val="false"/>
          <w:color w:val="000000"/>
          <w:sz w:val="28"/>
        </w:rPr>
        <w:t>
      улица Весенняя дома № 10, 39, 47, 50, 60;</w:t>
      </w:r>
    </w:p>
    <w:bookmarkEnd w:id="23"/>
    <w:bookmarkStart w:name="z38" w:id="24"/>
    <w:p>
      <w:pPr>
        <w:spacing w:after="0"/>
        <w:ind w:left="0"/>
        <w:jc w:val="both"/>
      </w:pPr>
      <w:r>
        <w:rPr>
          <w:rFonts w:ascii="Times New Roman"/>
          <w:b w:val="false"/>
          <w:i w:val="false"/>
          <w:color w:val="000000"/>
          <w:sz w:val="28"/>
        </w:rPr>
        <w:t>
      улица Восточная дома № 14/1, 14/2, 19;</w:t>
      </w:r>
    </w:p>
    <w:bookmarkEnd w:id="24"/>
    <w:bookmarkStart w:name="z39" w:id="25"/>
    <w:p>
      <w:pPr>
        <w:spacing w:after="0"/>
        <w:ind w:left="0"/>
        <w:jc w:val="both"/>
      </w:pPr>
      <w:r>
        <w:rPr>
          <w:rFonts w:ascii="Times New Roman"/>
          <w:b w:val="false"/>
          <w:i w:val="false"/>
          <w:color w:val="000000"/>
          <w:sz w:val="28"/>
        </w:rPr>
        <w:t>
      улица Суворова дома № 49, 51, 52, 54, 55, 60;</w:t>
      </w:r>
    </w:p>
    <w:bookmarkEnd w:id="25"/>
    <w:bookmarkStart w:name="z40" w:id="26"/>
    <w:p>
      <w:pPr>
        <w:spacing w:after="0"/>
        <w:ind w:left="0"/>
        <w:jc w:val="both"/>
      </w:pPr>
      <w:r>
        <w:rPr>
          <w:rFonts w:ascii="Times New Roman"/>
          <w:b w:val="false"/>
          <w:i w:val="false"/>
          <w:color w:val="000000"/>
          <w:sz w:val="28"/>
        </w:rPr>
        <w:t>
      улица Пушкина дома № 58, 62, 76/2, 76/3, 76/4;</w:t>
      </w:r>
    </w:p>
    <w:bookmarkEnd w:id="26"/>
    <w:bookmarkStart w:name="z41" w:id="27"/>
    <w:p>
      <w:pPr>
        <w:spacing w:after="0"/>
        <w:ind w:left="0"/>
        <w:jc w:val="both"/>
      </w:pPr>
      <w:r>
        <w:rPr>
          <w:rFonts w:ascii="Times New Roman"/>
          <w:b w:val="false"/>
          <w:i w:val="false"/>
          <w:color w:val="000000"/>
          <w:sz w:val="28"/>
        </w:rPr>
        <w:t>
      улица Абылайхана дома № 31, 33, 34, 35, 36, 41, 42/1, 42/2, 43/1, 43/2, 43/3, 43/4, 44;</w:t>
      </w:r>
    </w:p>
    <w:bookmarkEnd w:id="27"/>
    <w:bookmarkStart w:name="z42" w:id="28"/>
    <w:p>
      <w:pPr>
        <w:spacing w:after="0"/>
        <w:ind w:left="0"/>
        <w:jc w:val="both"/>
      </w:pPr>
      <w:r>
        <w:rPr>
          <w:rFonts w:ascii="Times New Roman"/>
          <w:b w:val="false"/>
          <w:i w:val="false"/>
          <w:color w:val="000000"/>
          <w:sz w:val="28"/>
        </w:rPr>
        <w:t>
      улица Лермонтова дома № 5, 7, 14, 20, 26/1, 26/2, 28, 29, 30, 36/1, 36/2, 37/1, 37/2, 38/1, 38/2, 38/3, 38/4, 38/5, 38/6, 38/7, 38/8, 38/9, 38/10, 38/11, 38/12, 38/13, 38/14, 38/15, 38/16, 39/1, 39/2 ,39/3, 39/3, 39/4, 39/5, 39/6, 39/7, 39/8, 39/9, 39/10, 39/11, 39/12, 39/13; 46</w:t>
      </w:r>
    </w:p>
    <w:bookmarkEnd w:id="28"/>
    <w:bookmarkStart w:name="z43" w:id="29"/>
    <w:p>
      <w:pPr>
        <w:spacing w:after="0"/>
        <w:ind w:left="0"/>
        <w:jc w:val="both"/>
      </w:pPr>
      <w:r>
        <w:rPr>
          <w:rFonts w:ascii="Times New Roman"/>
          <w:b w:val="false"/>
          <w:i w:val="false"/>
          <w:color w:val="000000"/>
          <w:sz w:val="28"/>
        </w:rPr>
        <w:t>
      улица Сейфуллина дома № 7, 24, 26, 32;</w:t>
      </w:r>
    </w:p>
    <w:bookmarkEnd w:id="29"/>
    <w:bookmarkStart w:name="z44" w:id="30"/>
    <w:p>
      <w:pPr>
        <w:spacing w:after="0"/>
        <w:ind w:left="0"/>
        <w:jc w:val="both"/>
      </w:pPr>
      <w:r>
        <w:rPr>
          <w:rFonts w:ascii="Times New Roman"/>
          <w:b w:val="false"/>
          <w:i w:val="false"/>
          <w:color w:val="000000"/>
          <w:sz w:val="28"/>
        </w:rPr>
        <w:t>
      улица Абишева дома № 24, 26, 28/1, 28/2, 29, 30/1, 30/2, 31, 32/1, 32/2, 33/1, 33/2, 34/1, 34/2, 35/1, 35/2, 36, 37, 38/1, 38/2, 38А, 39/1, 39/2, 40/1, 40/2, 40А, 41/1, 41/2, 41А, 47, 51, 53/1, 53/2, 53/3, 53/4, 53/5, 53/6, 53/7, 53/8, 53/9, 53/10, 53/11, 53/11, 53/12, 55/1, 55/2, 59/1, 59/2;</w:t>
      </w:r>
    </w:p>
    <w:bookmarkEnd w:id="30"/>
    <w:bookmarkStart w:name="z45" w:id="31"/>
    <w:p>
      <w:pPr>
        <w:spacing w:after="0"/>
        <w:ind w:left="0"/>
        <w:jc w:val="both"/>
      </w:pPr>
      <w:r>
        <w:rPr>
          <w:rFonts w:ascii="Times New Roman"/>
          <w:b w:val="false"/>
          <w:i w:val="false"/>
          <w:color w:val="000000"/>
          <w:sz w:val="28"/>
        </w:rPr>
        <w:t>
      улица Авдеева дома № 51, 52, 54, 55, 56, 57, 59, 60, 62, 64, 66, 67, 68, 70;</w:t>
      </w:r>
    </w:p>
    <w:bookmarkEnd w:id="31"/>
    <w:bookmarkStart w:name="z46" w:id="32"/>
    <w:p>
      <w:pPr>
        <w:spacing w:after="0"/>
        <w:ind w:left="0"/>
        <w:jc w:val="both"/>
      </w:pPr>
      <w:r>
        <w:rPr>
          <w:rFonts w:ascii="Times New Roman"/>
          <w:b w:val="false"/>
          <w:i w:val="false"/>
          <w:color w:val="000000"/>
          <w:sz w:val="28"/>
        </w:rPr>
        <w:t>
      улица Аухадиева дома № 10, 20, 31/1, 31/2, 33, 35/1, 35/2, 37/1, 37/2, 40/1, 40/2, 41, 43, 45;</w:t>
      </w:r>
    </w:p>
    <w:bookmarkEnd w:id="32"/>
    <w:bookmarkStart w:name="z47" w:id="33"/>
    <w:p>
      <w:pPr>
        <w:spacing w:after="0"/>
        <w:ind w:left="0"/>
        <w:jc w:val="both"/>
      </w:pPr>
      <w:r>
        <w:rPr>
          <w:rFonts w:ascii="Times New Roman"/>
          <w:b w:val="false"/>
          <w:i w:val="false"/>
          <w:color w:val="000000"/>
          <w:sz w:val="28"/>
        </w:rPr>
        <w:t>
      улица Ыргызбая дома № 8, 10, 17, 19, 21/1, 21/2, 22, 29, 31, 33, 34/1, 34/2, 34/3, 36/1, 36/2, 37, 38/1, 38/2, 39, 40, 41;</w:t>
      </w:r>
    </w:p>
    <w:bookmarkEnd w:id="33"/>
    <w:bookmarkStart w:name="z48" w:id="34"/>
    <w:p>
      <w:pPr>
        <w:spacing w:after="0"/>
        <w:ind w:left="0"/>
        <w:jc w:val="both"/>
      </w:pPr>
      <w:r>
        <w:rPr>
          <w:rFonts w:ascii="Times New Roman"/>
          <w:b w:val="false"/>
          <w:i w:val="false"/>
          <w:color w:val="000000"/>
          <w:sz w:val="28"/>
        </w:rPr>
        <w:t>
      улица Болганбаева дома № 34, 48;</w:t>
      </w:r>
    </w:p>
    <w:bookmarkEnd w:id="34"/>
    <w:bookmarkStart w:name="z49" w:id="35"/>
    <w:p>
      <w:pPr>
        <w:spacing w:after="0"/>
        <w:ind w:left="0"/>
        <w:jc w:val="both"/>
      </w:pPr>
      <w:r>
        <w:rPr>
          <w:rFonts w:ascii="Times New Roman"/>
          <w:b w:val="false"/>
          <w:i w:val="false"/>
          <w:color w:val="000000"/>
          <w:sz w:val="28"/>
        </w:rPr>
        <w:t>
      улица Бейсенбаева дома № 1/1, 1/2, 2/1, 2/2, 3/1, 3/2, 4/1, 4/2, 5/1, 5/2, 6/1, 6/2, 7/1, 7/2, 8/1, 8/2, 9, 10/1, 10/2, 11;</w:t>
      </w:r>
    </w:p>
    <w:bookmarkEnd w:id="35"/>
    <w:bookmarkStart w:name="z50" w:id="36"/>
    <w:p>
      <w:pPr>
        <w:spacing w:after="0"/>
        <w:ind w:left="0"/>
        <w:jc w:val="both"/>
      </w:pPr>
      <w:r>
        <w:rPr>
          <w:rFonts w:ascii="Times New Roman"/>
          <w:b w:val="false"/>
          <w:i w:val="false"/>
          <w:color w:val="000000"/>
          <w:sz w:val="28"/>
        </w:rPr>
        <w:t>
      улица Ш. Фахрутдинова дома № 1, 2/1, 2/2, 2А, 3, 41, 4/2, 5, 7, 9;</w:t>
      </w:r>
    </w:p>
    <w:bookmarkEnd w:id="36"/>
    <w:bookmarkStart w:name="z51" w:id="37"/>
    <w:p>
      <w:pPr>
        <w:spacing w:after="0"/>
        <w:ind w:left="0"/>
        <w:jc w:val="both"/>
      </w:pPr>
      <w:r>
        <w:rPr>
          <w:rFonts w:ascii="Times New Roman"/>
          <w:b w:val="false"/>
          <w:i w:val="false"/>
          <w:color w:val="000000"/>
          <w:sz w:val="28"/>
        </w:rPr>
        <w:t>
      улица Телевышка дома № 1/1, 1/2, 2/1, 2/2, 3/1, 3/2, 4/1, 4/2;</w:t>
      </w:r>
    </w:p>
    <w:bookmarkEnd w:id="37"/>
    <w:bookmarkStart w:name="z52" w:id="38"/>
    <w:p>
      <w:pPr>
        <w:spacing w:after="0"/>
        <w:ind w:left="0"/>
        <w:jc w:val="both"/>
      </w:pPr>
      <w:r>
        <w:rPr>
          <w:rFonts w:ascii="Times New Roman"/>
          <w:b w:val="false"/>
          <w:i w:val="false"/>
          <w:color w:val="000000"/>
          <w:sz w:val="28"/>
        </w:rPr>
        <w:t>
      улица Больничный городок дома 1/2, 1/3, 1/4, 1/5, 1/6, 1/7, 1/8, 2/2, 2/3, 2/4, 2/5, 2/6, 2/7, 2/8, 3/1, 3/2, 3/3, 3/4, 3/5, 3/6, 3/7, 3/8, 4/1, 4/2, 4/3, 4/4, 4/5, 4/6, 4/7, 4/8, 5/1, 5/2, 5/3, 5/4, 5/5, 5/6, 5/7, 5/8, 6/1, 6/2, 6/3, 6/4, 6/5, 6/6, 6/7, 6/8;</w:t>
      </w:r>
    </w:p>
    <w:bookmarkEnd w:id="38"/>
    <w:bookmarkStart w:name="z53" w:id="39"/>
    <w:p>
      <w:pPr>
        <w:spacing w:after="0"/>
        <w:ind w:left="0"/>
        <w:jc w:val="both"/>
      </w:pPr>
      <w:r>
        <w:rPr>
          <w:rFonts w:ascii="Times New Roman"/>
          <w:b w:val="false"/>
          <w:i w:val="false"/>
          <w:color w:val="000000"/>
          <w:sz w:val="28"/>
        </w:rPr>
        <w:t>
      улица Абая дома № 1/1, 1/2, 2/1, 2/2, 3/1, 3/2, 4/1, 4/2, 5, 6, 8/1, 8/2, 10/1, 10/2, 13/1, 13/2, 14, 15/1, 15/2, 16, 17/1, 17/2, 19/1, 19/2, 21/1, 21/2, 22, 23, 24, 25, 26, 27, 28, 29, 30, 31, 32, 33, 34, 37, 39, 41/1, 41/2, 41/3, 43, 45, 47, 48, 49, 50, 52/1, 52/2, 54, 56, 57, 58/1, 58/2, 60, 62, 63, 65/1, 65/2, 65/3, 65/4, 65/5, 65/6, 65/7, 65/8, 65/9, 65/10, 65/11, 65/12, 67, 68, 68А, 69/1, 69/2, 70, 71, 72, 73, 74.</w:t>
      </w:r>
    </w:p>
    <w:bookmarkEnd w:id="39"/>
    <w:bookmarkStart w:name="z54" w:id="40"/>
    <w:p>
      <w:pPr>
        <w:spacing w:after="0"/>
        <w:ind w:left="0"/>
        <w:jc w:val="left"/>
      </w:pPr>
      <w:r>
        <w:rPr>
          <w:rFonts w:ascii="Times New Roman"/>
          <w:b/>
          <w:i w:val="false"/>
          <w:color w:val="000000"/>
        </w:rPr>
        <w:t xml:space="preserve"> Зареченский избирательный участок № 784 </w:t>
      </w:r>
    </w:p>
    <w:bookmarkEnd w:id="40"/>
    <w:bookmarkStart w:name="z55" w:id="41"/>
    <w:p>
      <w:pPr>
        <w:spacing w:after="0"/>
        <w:ind w:left="0"/>
        <w:jc w:val="both"/>
      </w:pPr>
      <w:r>
        <w:rPr>
          <w:rFonts w:ascii="Times New Roman"/>
          <w:b w:val="false"/>
          <w:i w:val="false"/>
          <w:color w:val="000000"/>
          <w:sz w:val="28"/>
        </w:rPr>
        <w:t>
      Центр - село Кокпекты, улица Садовая, № 6 (здание детского сада "Бал- Ерке").</w:t>
      </w:r>
    </w:p>
    <w:bookmarkEnd w:id="41"/>
    <w:bookmarkStart w:name="z56" w:id="42"/>
    <w:p>
      <w:pPr>
        <w:spacing w:after="0"/>
        <w:ind w:left="0"/>
        <w:jc w:val="both"/>
      </w:pPr>
      <w:r>
        <w:rPr>
          <w:rFonts w:ascii="Times New Roman"/>
          <w:b w:val="false"/>
          <w:i w:val="false"/>
          <w:color w:val="000000"/>
          <w:sz w:val="28"/>
        </w:rPr>
        <w:t>
      Границы: Улица Саяхимова дома № 5, 6, 7, 8, 9, 10, 11, 12/1, 12/2, 13, 14, 15, 16, 17, 18, 19, 20, 21, 22, 23, 25, 26/1, 26/2, 27, 28/1, 28/2, 29, 30/1, 30/2, 31, 32/1, 32/2, 33/1, 33/2, 34/1, 34/2, 35, 36/1, 36/2, 38/1, 38/2, 40/1, 40/2, 42/1, 42/2, 44, 46/1, 46/2, 48/1, 48/2, 50/1, 50/2, 52/1, 52/2;</w:t>
      </w:r>
    </w:p>
    <w:bookmarkEnd w:id="42"/>
    <w:bookmarkStart w:name="z57" w:id="43"/>
    <w:p>
      <w:pPr>
        <w:spacing w:after="0"/>
        <w:ind w:left="0"/>
        <w:jc w:val="both"/>
      </w:pPr>
      <w:r>
        <w:rPr>
          <w:rFonts w:ascii="Times New Roman"/>
          <w:b w:val="false"/>
          <w:i w:val="false"/>
          <w:color w:val="000000"/>
          <w:sz w:val="28"/>
        </w:rPr>
        <w:t>
      улица Байтурсынова дома № 1, 2, 3, 4/1, 4/2, 5, 6, 7, 8, 9, 10, 11, 12, 13/1, 13/2, 15, 16, 17, 18/1, 18/2, 19/1, 19/2, 20, 21/1, 21/2;</w:t>
      </w:r>
    </w:p>
    <w:bookmarkEnd w:id="43"/>
    <w:bookmarkStart w:name="z58" w:id="44"/>
    <w:p>
      <w:pPr>
        <w:spacing w:after="0"/>
        <w:ind w:left="0"/>
        <w:jc w:val="both"/>
      </w:pPr>
      <w:r>
        <w:rPr>
          <w:rFonts w:ascii="Times New Roman"/>
          <w:b w:val="false"/>
          <w:i w:val="false"/>
          <w:color w:val="000000"/>
          <w:sz w:val="28"/>
        </w:rPr>
        <w:t>
      улица Би Боранбая дома № 1, 3, 4/1, 4/2, 5, 6/2, 6/3, 6/4, 7, 9/1, 9/2, 10/1, 10/2, 11, 12, 13/1, 13/2, 14, 15, 16, 17/1, 17/2, 18, 19, 20, 21, 22, 23, 24, 25, 26/1, 26/2, 28, 29, 31, 33/1, 33/2, 34, 35/1, 35/2, 36, 37, 38, 39/1, 39/2, 40, 42, 47, 49;</w:t>
      </w:r>
    </w:p>
    <w:bookmarkEnd w:id="44"/>
    <w:bookmarkStart w:name="z59" w:id="45"/>
    <w:p>
      <w:pPr>
        <w:spacing w:after="0"/>
        <w:ind w:left="0"/>
        <w:jc w:val="both"/>
      </w:pPr>
      <w:r>
        <w:rPr>
          <w:rFonts w:ascii="Times New Roman"/>
          <w:b w:val="false"/>
          <w:i w:val="false"/>
          <w:color w:val="000000"/>
          <w:sz w:val="28"/>
        </w:rPr>
        <w:t>
      улица Желтоксан дома № 1/1, 1/3, 1/4, 2/1, 2/2, 2/3, 3/1, 3/2, 3/3, 4/1, 4/2, 5/2, 5/3, 6/1, 6/2, 6/3, 7, 8, 9/1, 9/2, 10/1, 10/2, 11, 12/1, 12/2, 13, 14, 15, 16, 19, 20, 21, 22, 23, 24/1, 24/2, 26;</w:t>
      </w:r>
    </w:p>
    <w:bookmarkEnd w:id="45"/>
    <w:bookmarkStart w:name="z60" w:id="46"/>
    <w:p>
      <w:pPr>
        <w:spacing w:after="0"/>
        <w:ind w:left="0"/>
        <w:jc w:val="both"/>
      </w:pPr>
      <w:r>
        <w:rPr>
          <w:rFonts w:ascii="Times New Roman"/>
          <w:b w:val="false"/>
          <w:i w:val="false"/>
          <w:color w:val="000000"/>
          <w:sz w:val="28"/>
        </w:rPr>
        <w:t>
      улица А. Кушумбаева дома № 1/1, 1/2, 2, 3/1, 3/2, 4, 5, 6, 7, 8, 9, 10, 11, 12, 13, 14, 15, 16, 18, 20, 21/1, 21/2, 23/1, 23/2, 24, 25/1, 25/2, 27, 29, 31;</w:t>
      </w:r>
    </w:p>
    <w:bookmarkEnd w:id="46"/>
    <w:bookmarkStart w:name="z61" w:id="47"/>
    <w:p>
      <w:pPr>
        <w:spacing w:after="0"/>
        <w:ind w:left="0"/>
        <w:jc w:val="both"/>
      </w:pPr>
      <w:r>
        <w:rPr>
          <w:rFonts w:ascii="Times New Roman"/>
          <w:b w:val="false"/>
          <w:i w:val="false"/>
          <w:color w:val="000000"/>
          <w:sz w:val="28"/>
        </w:rPr>
        <w:t>
      улица Береговая дома № 1, 2, 3, 4, 5, 6, 7, 8/1, 8/2, 9, 10/1, 10/2, 11, 12, 13, 14, 15, 16, 18, 20/1, 20/2, 21, 22, 23, 24, 25, 26, 27/1, 27/2, 28/1, 28/2, 29, 33;</w:t>
      </w:r>
    </w:p>
    <w:bookmarkEnd w:id="47"/>
    <w:bookmarkStart w:name="z62" w:id="48"/>
    <w:p>
      <w:pPr>
        <w:spacing w:after="0"/>
        <w:ind w:left="0"/>
        <w:jc w:val="both"/>
      </w:pPr>
      <w:r>
        <w:rPr>
          <w:rFonts w:ascii="Times New Roman"/>
          <w:b w:val="false"/>
          <w:i w:val="false"/>
          <w:color w:val="000000"/>
          <w:sz w:val="28"/>
        </w:rPr>
        <w:t>
      улица Строителей дома № 1/1, 1/2, 2, 3/1, 3/2, 4/1, 4/2, 5/1, 5/2, 6/1, 6/2, 7/1, 7/2, 8/1, 8/2, 9/1, 9/2, 10/1, 10/2, 11/1, 11/2;</w:t>
      </w:r>
    </w:p>
    <w:bookmarkEnd w:id="48"/>
    <w:bookmarkStart w:name="z63" w:id="49"/>
    <w:p>
      <w:pPr>
        <w:spacing w:after="0"/>
        <w:ind w:left="0"/>
        <w:jc w:val="both"/>
      </w:pPr>
      <w:r>
        <w:rPr>
          <w:rFonts w:ascii="Times New Roman"/>
          <w:b w:val="false"/>
          <w:i w:val="false"/>
          <w:color w:val="000000"/>
          <w:sz w:val="28"/>
        </w:rPr>
        <w:t>
      улица Садовая дома № 1, 2/1, 2/2, 3, 5, 7, 9, 11, 13/1, 13/2, 15/1, 15/2, 15/3, 15/4, 17/1, 17/2;</w:t>
      </w:r>
    </w:p>
    <w:bookmarkEnd w:id="49"/>
    <w:bookmarkStart w:name="z64" w:id="50"/>
    <w:p>
      <w:pPr>
        <w:spacing w:after="0"/>
        <w:ind w:left="0"/>
        <w:jc w:val="both"/>
      </w:pPr>
      <w:r>
        <w:rPr>
          <w:rFonts w:ascii="Times New Roman"/>
          <w:b w:val="false"/>
          <w:i w:val="false"/>
          <w:color w:val="000000"/>
          <w:sz w:val="28"/>
        </w:rPr>
        <w:t>
      улица Ж. Шайжунусова дома № 1, 2, 3, 4, 5/1, 5/2, 6/1, 6/2, 6/3, 6/4, 6/5, 6/6, 6/7, 7, 8, 9, 10, 11/1, 11/2, 12, 13, 14, 15, 16, 17, 18, 19, 20;</w:t>
      </w:r>
    </w:p>
    <w:bookmarkEnd w:id="50"/>
    <w:bookmarkStart w:name="z65" w:id="51"/>
    <w:p>
      <w:pPr>
        <w:spacing w:after="0"/>
        <w:ind w:left="0"/>
        <w:jc w:val="both"/>
      </w:pPr>
      <w:r>
        <w:rPr>
          <w:rFonts w:ascii="Times New Roman"/>
          <w:b w:val="false"/>
          <w:i w:val="false"/>
          <w:color w:val="000000"/>
          <w:sz w:val="28"/>
        </w:rPr>
        <w:t>
      улица Константинова дома № 1, 2, 3/1, 3/2, 4/1, 4/2, 5/1, 5/2, 6, 7, 8, 10/1, 10/2, 14, 22.</w:t>
      </w:r>
    </w:p>
    <w:bookmarkEnd w:id="51"/>
    <w:bookmarkStart w:name="z66" w:id="52"/>
    <w:p>
      <w:pPr>
        <w:spacing w:after="0"/>
        <w:ind w:left="0"/>
        <w:jc w:val="left"/>
      </w:pPr>
      <w:r>
        <w:rPr>
          <w:rFonts w:ascii="Times New Roman"/>
          <w:b/>
          <w:i w:val="false"/>
          <w:color w:val="000000"/>
        </w:rPr>
        <w:t xml:space="preserve"> Кокпектинский избирательный участок № 785</w:t>
      </w:r>
    </w:p>
    <w:bookmarkEnd w:id="52"/>
    <w:bookmarkStart w:name="z67" w:id="53"/>
    <w:p>
      <w:pPr>
        <w:spacing w:after="0"/>
        <w:ind w:left="0"/>
        <w:jc w:val="both"/>
      </w:pPr>
      <w:r>
        <w:rPr>
          <w:rFonts w:ascii="Times New Roman"/>
          <w:b w:val="false"/>
          <w:i w:val="false"/>
          <w:color w:val="000000"/>
          <w:sz w:val="28"/>
        </w:rPr>
        <w:t>
      Центр - село Кокпекты, улица Кенесары Бакина, № 27 (здание Дома культуры).</w:t>
      </w:r>
    </w:p>
    <w:bookmarkEnd w:id="53"/>
    <w:bookmarkStart w:name="z68" w:id="54"/>
    <w:p>
      <w:pPr>
        <w:spacing w:after="0"/>
        <w:ind w:left="0"/>
        <w:jc w:val="both"/>
      </w:pPr>
      <w:r>
        <w:rPr>
          <w:rFonts w:ascii="Times New Roman"/>
          <w:b w:val="false"/>
          <w:i w:val="false"/>
          <w:color w:val="000000"/>
          <w:sz w:val="28"/>
        </w:rPr>
        <w:t>
      Границы: Улица Кенесары Бакина дома № 1, 2/1, 2/2, 3, 4, 5, 6, 7, 8, 9, 10, 12, 13, 14, 20, 24/1, 24/2, 25, 27, 29, 31, 32, 33, 34, 37, 38, 39, 40, 41;</w:t>
      </w:r>
    </w:p>
    <w:bookmarkEnd w:id="54"/>
    <w:bookmarkStart w:name="z69" w:id="55"/>
    <w:p>
      <w:pPr>
        <w:spacing w:after="0"/>
        <w:ind w:left="0"/>
        <w:jc w:val="both"/>
      </w:pPr>
      <w:r>
        <w:rPr>
          <w:rFonts w:ascii="Times New Roman"/>
          <w:b w:val="false"/>
          <w:i w:val="false"/>
          <w:color w:val="000000"/>
          <w:sz w:val="28"/>
        </w:rPr>
        <w:t>
      улица К. Раева дома № 2, 3, 5, 7, 8, 10, 12, 13, 14, 15, 16, 18, 19, 21, 22, 24, 29, 31, 32, 33, 37, 41/1, 41/2, 45, 46, 47, 48, 49, 69, 71, 73;</w:t>
      </w:r>
    </w:p>
    <w:bookmarkEnd w:id="55"/>
    <w:bookmarkStart w:name="z70" w:id="56"/>
    <w:p>
      <w:pPr>
        <w:spacing w:after="0"/>
        <w:ind w:left="0"/>
        <w:jc w:val="both"/>
      </w:pPr>
      <w:r>
        <w:rPr>
          <w:rFonts w:ascii="Times New Roman"/>
          <w:b w:val="false"/>
          <w:i w:val="false"/>
          <w:color w:val="000000"/>
          <w:sz w:val="28"/>
        </w:rPr>
        <w:t>
      улица Жумабаева дома № 1/1, 1/2, 2, 3, 4, 5, 6, 7, 8, 9, 10, 11, 12, 13, 14, 15, 17, 18, 19, 20, 21, 22, 23, 24, 26, 27, 28, 29, 30, 32, 35, 39/1, 39/2, 40, 41, 42/1, 42/2, 43/1, 43/2, 44, 45, 46, 47, 48, 49, 50, 53, 72, 80, 85, 87, 89, 91, 92;</w:t>
      </w:r>
    </w:p>
    <w:bookmarkEnd w:id="56"/>
    <w:bookmarkStart w:name="z71" w:id="57"/>
    <w:p>
      <w:pPr>
        <w:spacing w:after="0"/>
        <w:ind w:left="0"/>
        <w:jc w:val="both"/>
      </w:pPr>
      <w:r>
        <w:rPr>
          <w:rFonts w:ascii="Times New Roman"/>
          <w:b w:val="false"/>
          <w:i w:val="false"/>
          <w:color w:val="000000"/>
          <w:sz w:val="28"/>
        </w:rPr>
        <w:t>
      улица Астана дома № 1, 3, 4, 5, 6, 7, 8, 9, 12, 13, 15, 17, 19, 21/1, 21/2, 24, 30, 31, 35, 37, 38, 39, 40, 41, 42, 43/1, 43/2, 44/1, 44/2, 46, 50, 56, 57, 58, 60, 61, 62, 63, 64, 65, 66, 68, 69, 71, 78, 89, 95, 97;</w:t>
      </w:r>
    </w:p>
    <w:bookmarkEnd w:id="57"/>
    <w:bookmarkStart w:name="z72" w:id="58"/>
    <w:p>
      <w:pPr>
        <w:spacing w:after="0"/>
        <w:ind w:left="0"/>
        <w:jc w:val="both"/>
      </w:pPr>
      <w:r>
        <w:rPr>
          <w:rFonts w:ascii="Times New Roman"/>
          <w:b w:val="false"/>
          <w:i w:val="false"/>
          <w:color w:val="000000"/>
          <w:sz w:val="28"/>
        </w:rPr>
        <w:t>
      улица Шериаздана дома № 1/1, 1/2, 2, 3, 5, 6, 7, 8, 9, 10, 11, 12/1, 12/2, 14, 15, 16, 17, 19, 20, 24, 25, 26, 28, 29, 30, 33, 36, 37, 39, 40/1, 40/2, 40/3, 40/4, 41, 42/1, 42/2, 42/4, 42/5, 42/6, 42/7, 42/8, 43, 45, 46, 47, 48, 49/1, 49/2, 50, 51, 52, 53, 54, 55, 56, 58, 62, 63/2, 63/3, 64, 65, 66, 67, 68, 69, 70, 71, 77, 79, 81, 85, 89, 91, 91А, 93, 99, 101, 103;</w:t>
      </w:r>
    </w:p>
    <w:bookmarkEnd w:id="58"/>
    <w:bookmarkStart w:name="z73" w:id="59"/>
    <w:p>
      <w:pPr>
        <w:spacing w:after="0"/>
        <w:ind w:left="0"/>
        <w:jc w:val="both"/>
      </w:pPr>
      <w:r>
        <w:rPr>
          <w:rFonts w:ascii="Times New Roman"/>
          <w:b w:val="false"/>
          <w:i w:val="false"/>
          <w:color w:val="000000"/>
          <w:sz w:val="28"/>
        </w:rPr>
        <w:t>
      улица Авдеева дома № 1, 7, 9, 10, 11, 12, 14, 15, 16, 17, 18, 19, 20, 22, 23, 29, 35, 36, 37, 38, 39, 40, 41, 42, 43, 44, 45, 46, 47, 48, 49, 50;</w:t>
      </w:r>
    </w:p>
    <w:bookmarkEnd w:id="59"/>
    <w:bookmarkStart w:name="z74" w:id="60"/>
    <w:p>
      <w:pPr>
        <w:spacing w:after="0"/>
        <w:ind w:left="0"/>
        <w:jc w:val="both"/>
      </w:pPr>
      <w:r>
        <w:rPr>
          <w:rFonts w:ascii="Times New Roman"/>
          <w:b w:val="false"/>
          <w:i w:val="false"/>
          <w:color w:val="000000"/>
          <w:sz w:val="28"/>
        </w:rPr>
        <w:t>
      улица Цепура дома № 1, 2/1, 2/2, 3/1, 3/2, 4, 4А, 5, 6, 7, 8, 9, 10, 11, 12, 13, 14, 15, 16, 17, 18, 19, 20, 21, 22, 23, 24, 25, 27, 28, 29, 31, 32, 33/1, 33/2, 33/3, 33/4, 35, 37, 39, 40, 41, 43, 45, 47, 49, 51, 53;</w:t>
      </w:r>
    </w:p>
    <w:bookmarkEnd w:id="60"/>
    <w:bookmarkStart w:name="z75" w:id="61"/>
    <w:p>
      <w:pPr>
        <w:spacing w:after="0"/>
        <w:ind w:left="0"/>
        <w:jc w:val="both"/>
      </w:pPr>
      <w:r>
        <w:rPr>
          <w:rFonts w:ascii="Times New Roman"/>
          <w:b w:val="false"/>
          <w:i w:val="false"/>
          <w:color w:val="000000"/>
          <w:sz w:val="28"/>
        </w:rPr>
        <w:t>
      улица Братская дома № 1, 2/1, 2/2, 3/1, 3/2, 4/1, 4/2, 5, 7, 8, 9, 10, 11, 13, 14/1, 14/2, 16/1, 16/2, 17, 18/1, 18/2, 19, 20/1, 20/2, 22/1, 22/2, 23, 24, 25/1, 25/2, 27, 28, 29, 31, 32, 34, 35, 36, 37, 38, 39, 40, 41, 42, 44, 45/1, 45/2, 46, 50, 52;</w:t>
      </w:r>
    </w:p>
    <w:bookmarkEnd w:id="61"/>
    <w:bookmarkStart w:name="z76" w:id="62"/>
    <w:p>
      <w:pPr>
        <w:spacing w:after="0"/>
        <w:ind w:left="0"/>
        <w:jc w:val="both"/>
      </w:pPr>
      <w:r>
        <w:rPr>
          <w:rFonts w:ascii="Times New Roman"/>
          <w:b w:val="false"/>
          <w:i w:val="false"/>
          <w:color w:val="000000"/>
          <w:sz w:val="28"/>
        </w:rPr>
        <w:t xml:space="preserve">
      улица Абишева дома № 15, 17, 19; </w:t>
      </w:r>
    </w:p>
    <w:bookmarkEnd w:id="62"/>
    <w:bookmarkStart w:name="z77" w:id="63"/>
    <w:p>
      <w:pPr>
        <w:spacing w:after="0"/>
        <w:ind w:left="0"/>
        <w:jc w:val="both"/>
      </w:pPr>
      <w:r>
        <w:rPr>
          <w:rFonts w:ascii="Times New Roman"/>
          <w:b w:val="false"/>
          <w:i w:val="false"/>
          <w:color w:val="000000"/>
          <w:sz w:val="28"/>
        </w:rPr>
        <w:t xml:space="preserve">
      улица Пушкина дома № 1, 6, 11, 12/1, 12/2, 16; </w:t>
      </w:r>
    </w:p>
    <w:bookmarkEnd w:id="63"/>
    <w:bookmarkStart w:name="z78" w:id="64"/>
    <w:p>
      <w:pPr>
        <w:spacing w:after="0"/>
        <w:ind w:left="0"/>
        <w:jc w:val="both"/>
      </w:pPr>
      <w:r>
        <w:rPr>
          <w:rFonts w:ascii="Times New Roman"/>
          <w:b w:val="false"/>
          <w:i w:val="false"/>
          <w:color w:val="000000"/>
          <w:sz w:val="28"/>
        </w:rPr>
        <w:t>
      улица Ж. Аймауытова дома № 8, 24, 35;</w:t>
      </w:r>
    </w:p>
    <w:bookmarkEnd w:id="64"/>
    <w:bookmarkStart w:name="z79" w:id="65"/>
    <w:p>
      <w:pPr>
        <w:spacing w:after="0"/>
        <w:ind w:left="0"/>
        <w:jc w:val="both"/>
      </w:pPr>
      <w:r>
        <w:rPr>
          <w:rFonts w:ascii="Times New Roman"/>
          <w:b w:val="false"/>
          <w:i w:val="false"/>
          <w:color w:val="000000"/>
          <w:sz w:val="28"/>
        </w:rPr>
        <w:t xml:space="preserve">
      улица Чапаева дома № 17, 34, 41/1, 41/2, 45, 47, 48, 49; </w:t>
      </w:r>
    </w:p>
    <w:bookmarkEnd w:id="65"/>
    <w:bookmarkStart w:name="z80" w:id="66"/>
    <w:p>
      <w:pPr>
        <w:spacing w:after="0"/>
        <w:ind w:left="0"/>
        <w:jc w:val="both"/>
      </w:pPr>
      <w:r>
        <w:rPr>
          <w:rFonts w:ascii="Times New Roman"/>
          <w:b w:val="false"/>
          <w:i w:val="false"/>
          <w:color w:val="000000"/>
          <w:sz w:val="28"/>
        </w:rPr>
        <w:t>
      улица М. Ауэзова дома № 6, 9, 16/1, 16/2;</w:t>
      </w:r>
    </w:p>
    <w:bookmarkEnd w:id="66"/>
    <w:bookmarkStart w:name="z81" w:id="67"/>
    <w:p>
      <w:pPr>
        <w:spacing w:after="0"/>
        <w:ind w:left="0"/>
        <w:jc w:val="left"/>
      </w:pPr>
      <w:r>
        <w:rPr>
          <w:rFonts w:ascii="Times New Roman"/>
          <w:b/>
          <w:i w:val="false"/>
          <w:color w:val="000000"/>
        </w:rPr>
        <w:t xml:space="preserve"> Ажайский избирательный участок № 786</w:t>
      </w:r>
    </w:p>
    <w:bookmarkEnd w:id="67"/>
    <w:bookmarkStart w:name="z82" w:id="68"/>
    <w:p>
      <w:pPr>
        <w:spacing w:after="0"/>
        <w:ind w:left="0"/>
        <w:jc w:val="both"/>
      </w:pPr>
      <w:r>
        <w:rPr>
          <w:rFonts w:ascii="Times New Roman"/>
          <w:b w:val="false"/>
          <w:i w:val="false"/>
          <w:color w:val="000000"/>
          <w:sz w:val="28"/>
        </w:rPr>
        <w:t>
      Центр - село Ажа (здание школы).</w:t>
      </w:r>
    </w:p>
    <w:bookmarkEnd w:id="68"/>
    <w:bookmarkStart w:name="z83" w:id="69"/>
    <w:p>
      <w:pPr>
        <w:spacing w:after="0"/>
        <w:ind w:left="0"/>
        <w:jc w:val="both"/>
      </w:pPr>
      <w:r>
        <w:rPr>
          <w:rFonts w:ascii="Times New Roman"/>
          <w:b w:val="false"/>
          <w:i w:val="false"/>
          <w:color w:val="000000"/>
          <w:sz w:val="28"/>
        </w:rPr>
        <w:t>
      Границы: село Ажа 52 дома.</w:t>
      </w:r>
    </w:p>
    <w:bookmarkEnd w:id="69"/>
    <w:bookmarkStart w:name="z84" w:id="70"/>
    <w:p>
      <w:pPr>
        <w:spacing w:after="0"/>
        <w:ind w:left="0"/>
        <w:jc w:val="both"/>
      </w:pPr>
      <w:r>
        <w:rPr>
          <w:rFonts w:ascii="Times New Roman"/>
          <w:b w:val="false"/>
          <w:i w:val="false"/>
          <w:color w:val="000000"/>
          <w:sz w:val="28"/>
        </w:rPr>
        <w:t>
      Границы: село Узынбулак 19 домов.</w:t>
      </w:r>
    </w:p>
    <w:bookmarkEnd w:id="70"/>
    <w:bookmarkStart w:name="z85" w:id="71"/>
    <w:p>
      <w:pPr>
        <w:spacing w:after="0"/>
        <w:ind w:left="0"/>
        <w:jc w:val="left"/>
      </w:pPr>
      <w:r>
        <w:rPr>
          <w:rFonts w:ascii="Times New Roman"/>
          <w:b/>
          <w:i w:val="false"/>
          <w:color w:val="000000"/>
        </w:rPr>
        <w:t xml:space="preserve"> Шариптогайский избирательный участок № 788</w:t>
      </w:r>
    </w:p>
    <w:bookmarkEnd w:id="71"/>
    <w:bookmarkStart w:name="z86" w:id="72"/>
    <w:p>
      <w:pPr>
        <w:spacing w:after="0"/>
        <w:ind w:left="0"/>
        <w:jc w:val="both"/>
      </w:pPr>
      <w:r>
        <w:rPr>
          <w:rFonts w:ascii="Times New Roman"/>
          <w:b w:val="false"/>
          <w:i w:val="false"/>
          <w:color w:val="000000"/>
          <w:sz w:val="28"/>
        </w:rPr>
        <w:t xml:space="preserve">
      Центр - село Шариптогай (здание школы). </w:t>
      </w:r>
    </w:p>
    <w:bookmarkEnd w:id="72"/>
    <w:bookmarkStart w:name="z87" w:id="73"/>
    <w:p>
      <w:pPr>
        <w:spacing w:after="0"/>
        <w:ind w:left="0"/>
        <w:jc w:val="both"/>
      </w:pPr>
      <w:r>
        <w:rPr>
          <w:rFonts w:ascii="Times New Roman"/>
          <w:b w:val="false"/>
          <w:i w:val="false"/>
          <w:color w:val="000000"/>
          <w:sz w:val="28"/>
        </w:rPr>
        <w:t>
      Границы: село Шариптогай 74 дома.</w:t>
      </w:r>
    </w:p>
    <w:bookmarkEnd w:id="73"/>
    <w:bookmarkStart w:name="z88" w:id="74"/>
    <w:p>
      <w:pPr>
        <w:spacing w:after="0"/>
        <w:ind w:left="0"/>
        <w:jc w:val="left"/>
      </w:pPr>
      <w:r>
        <w:rPr>
          <w:rFonts w:ascii="Times New Roman"/>
          <w:b/>
          <w:i w:val="false"/>
          <w:color w:val="000000"/>
        </w:rPr>
        <w:t xml:space="preserve"> Толагайский избирательный участок № 789</w:t>
      </w:r>
    </w:p>
    <w:bookmarkEnd w:id="74"/>
    <w:bookmarkStart w:name="z89" w:id="75"/>
    <w:p>
      <w:pPr>
        <w:spacing w:after="0"/>
        <w:ind w:left="0"/>
        <w:jc w:val="both"/>
      </w:pPr>
      <w:r>
        <w:rPr>
          <w:rFonts w:ascii="Times New Roman"/>
          <w:b w:val="false"/>
          <w:i w:val="false"/>
          <w:color w:val="000000"/>
          <w:sz w:val="28"/>
        </w:rPr>
        <w:t xml:space="preserve">
      Центр - село Толагай (здание школы). </w:t>
      </w:r>
    </w:p>
    <w:bookmarkEnd w:id="75"/>
    <w:bookmarkStart w:name="z90" w:id="76"/>
    <w:p>
      <w:pPr>
        <w:spacing w:after="0"/>
        <w:ind w:left="0"/>
        <w:jc w:val="both"/>
      </w:pPr>
      <w:r>
        <w:rPr>
          <w:rFonts w:ascii="Times New Roman"/>
          <w:b w:val="false"/>
          <w:i w:val="false"/>
          <w:color w:val="000000"/>
          <w:sz w:val="28"/>
        </w:rPr>
        <w:t>
      Границы: село Толагай 40 домов.</w:t>
      </w:r>
    </w:p>
    <w:bookmarkEnd w:id="76"/>
    <w:bookmarkStart w:name="z91" w:id="77"/>
    <w:p>
      <w:pPr>
        <w:spacing w:after="0"/>
        <w:ind w:left="0"/>
        <w:jc w:val="left"/>
      </w:pPr>
      <w:r>
        <w:rPr>
          <w:rFonts w:ascii="Times New Roman"/>
          <w:b/>
          <w:i w:val="false"/>
          <w:color w:val="000000"/>
        </w:rPr>
        <w:t xml:space="preserve"> Карагандыкольский избирательный участок № 790</w:t>
      </w:r>
    </w:p>
    <w:bookmarkEnd w:id="77"/>
    <w:bookmarkStart w:name="z92" w:id="78"/>
    <w:p>
      <w:pPr>
        <w:spacing w:after="0"/>
        <w:ind w:left="0"/>
        <w:jc w:val="both"/>
      </w:pPr>
      <w:r>
        <w:rPr>
          <w:rFonts w:ascii="Times New Roman"/>
          <w:b w:val="false"/>
          <w:i w:val="false"/>
          <w:color w:val="000000"/>
          <w:sz w:val="28"/>
        </w:rPr>
        <w:t>
      Центр - село Карагандыколь (здание бывшей школы).</w:t>
      </w:r>
    </w:p>
    <w:bookmarkEnd w:id="78"/>
    <w:bookmarkStart w:name="z93" w:id="79"/>
    <w:p>
      <w:pPr>
        <w:spacing w:after="0"/>
        <w:ind w:left="0"/>
        <w:jc w:val="both"/>
      </w:pPr>
      <w:r>
        <w:rPr>
          <w:rFonts w:ascii="Times New Roman"/>
          <w:b w:val="false"/>
          <w:i w:val="false"/>
          <w:color w:val="000000"/>
          <w:sz w:val="28"/>
        </w:rPr>
        <w:t xml:space="preserve">
      Границы: село Карагандыколь 26 домов. </w:t>
      </w:r>
    </w:p>
    <w:bookmarkEnd w:id="79"/>
    <w:bookmarkStart w:name="z94" w:id="80"/>
    <w:p>
      <w:pPr>
        <w:spacing w:after="0"/>
        <w:ind w:left="0"/>
        <w:jc w:val="left"/>
      </w:pPr>
      <w:r>
        <w:rPr>
          <w:rFonts w:ascii="Times New Roman"/>
          <w:b/>
          <w:i w:val="false"/>
          <w:color w:val="000000"/>
        </w:rPr>
        <w:t xml:space="preserve"> Мамайский избирательный участок № 791</w:t>
      </w:r>
    </w:p>
    <w:bookmarkEnd w:id="80"/>
    <w:bookmarkStart w:name="z95" w:id="81"/>
    <w:p>
      <w:pPr>
        <w:spacing w:after="0"/>
        <w:ind w:left="0"/>
        <w:jc w:val="both"/>
      </w:pPr>
      <w:r>
        <w:rPr>
          <w:rFonts w:ascii="Times New Roman"/>
          <w:b w:val="false"/>
          <w:i w:val="false"/>
          <w:color w:val="000000"/>
          <w:sz w:val="28"/>
        </w:rPr>
        <w:t>
      Центр - село Мамай (здание школы).</w:t>
      </w:r>
    </w:p>
    <w:bookmarkEnd w:id="81"/>
    <w:bookmarkStart w:name="z96" w:id="82"/>
    <w:p>
      <w:pPr>
        <w:spacing w:after="0"/>
        <w:ind w:left="0"/>
        <w:jc w:val="both"/>
      </w:pPr>
      <w:r>
        <w:rPr>
          <w:rFonts w:ascii="Times New Roman"/>
          <w:b w:val="false"/>
          <w:i w:val="false"/>
          <w:color w:val="000000"/>
          <w:sz w:val="28"/>
        </w:rPr>
        <w:t>
      Границы: село Мамай 71 дом.</w:t>
      </w:r>
    </w:p>
    <w:bookmarkEnd w:id="82"/>
    <w:bookmarkStart w:name="z97" w:id="83"/>
    <w:p>
      <w:pPr>
        <w:spacing w:after="0"/>
        <w:ind w:left="0"/>
        <w:jc w:val="left"/>
      </w:pPr>
      <w:r>
        <w:rPr>
          <w:rFonts w:ascii="Times New Roman"/>
          <w:b/>
          <w:i w:val="false"/>
          <w:color w:val="000000"/>
        </w:rPr>
        <w:t xml:space="preserve"> Тассайский избирательный участок № 792</w:t>
      </w:r>
    </w:p>
    <w:bookmarkEnd w:id="83"/>
    <w:bookmarkStart w:name="z98" w:id="84"/>
    <w:p>
      <w:pPr>
        <w:spacing w:after="0"/>
        <w:ind w:left="0"/>
        <w:jc w:val="both"/>
      </w:pPr>
      <w:r>
        <w:rPr>
          <w:rFonts w:ascii="Times New Roman"/>
          <w:b w:val="false"/>
          <w:i w:val="false"/>
          <w:color w:val="000000"/>
          <w:sz w:val="28"/>
        </w:rPr>
        <w:t>
      Центр - село Тассай, улица М. Толегенова, № 62 (здание клуба).</w:t>
      </w:r>
    </w:p>
    <w:bookmarkEnd w:id="84"/>
    <w:bookmarkStart w:name="z99" w:id="85"/>
    <w:p>
      <w:pPr>
        <w:spacing w:after="0"/>
        <w:ind w:left="0"/>
        <w:jc w:val="both"/>
      </w:pPr>
      <w:r>
        <w:rPr>
          <w:rFonts w:ascii="Times New Roman"/>
          <w:b w:val="false"/>
          <w:i w:val="false"/>
          <w:color w:val="000000"/>
          <w:sz w:val="28"/>
        </w:rPr>
        <w:t>
      Границы: Улица Шокан Уалиханова дома № 1, 2, 3, 4, 5, 6, 7, 8, 9, 10, 11, 12, 13, 14, 15, 16, 17, 18, 19, 20, 21, 22, 23, 24, 25, 26, 27, 28, 29, 30, 31, 32, 33, 34, 35, 36, 37, 38, 39, 40, 41;</w:t>
      </w:r>
    </w:p>
    <w:bookmarkEnd w:id="85"/>
    <w:bookmarkStart w:name="z100" w:id="86"/>
    <w:p>
      <w:pPr>
        <w:spacing w:after="0"/>
        <w:ind w:left="0"/>
        <w:jc w:val="both"/>
      </w:pPr>
      <w:r>
        <w:rPr>
          <w:rFonts w:ascii="Times New Roman"/>
          <w:b w:val="false"/>
          <w:i w:val="false"/>
          <w:color w:val="000000"/>
          <w:sz w:val="28"/>
        </w:rPr>
        <w:t>
      улица Булгак А.Я. дома № 1, 2, 3, 4, 5, 6, 7, 8, 9, 10, 11, 12, 13, 14, 15, 16, 17, 18, 19, 20, 21, 22, 23, 24, 25, 26, 27, 28, 29, 30;</w:t>
      </w:r>
    </w:p>
    <w:bookmarkEnd w:id="86"/>
    <w:bookmarkStart w:name="z101" w:id="87"/>
    <w:p>
      <w:pPr>
        <w:spacing w:after="0"/>
        <w:ind w:left="0"/>
        <w:jc w:val="both"/>
      </w:pPr>
      <w:r>
        <w:rPr>
          <w:rFonts w:ascii="Times New Roman"/>
          <w:b w:val="false"/>
          <w:i w:val="false"/>
          <w:color w:val="000000"/>
          <w:sz w:val="28"/>
        </w:rPr>
        <w:t>
      улица М. Ауэзова дома № 1, 2, 3, 4, 5, 6, 7, 8, 9, 10, 11, 12, 13, 14, 15, 16, 17, 18, 19, 20, 21, 22, 23, 24, 25, 26, 27;</w:t>
      </w:r>
    </w:p>
    <w:bookmarkEnd w:id="87"/>
    <w:bookmarkStart w:name="z102" w:id="88"/>
    <w:p>
      <w:pPr>
        <w:spacing w:after="0"/>
        <w:ind w:left="0"/>
        <w:jc w:val="both"/>
      </w:pPr>
      <w:r>
        <w:rPr>
          <w:rFonts w:ascii="Times New Roman"/>
          <w:b w:val="false"/>
          <w:i w:val="false"/>
          <w:color w:val="000000"/>
          <w:sz w:val="28"/>
        </w:rPr>
        <w:t>
      улица М. Толегенова дома № 1, 2, 3, 4, 5, 6, 7, 8, 9, 10, 11, 12, 13, 14, 15, 16, 17, 18, 19, 20, 21, 22, 23, 24, 25, 26, 27, 28, 29, 30, 31, 32, 33, 34, 35, 36, 37, 38, 39, 40, 41, 42, 43, 44, 45, 46, 47, 48, 49, 50, 51, 52, 53, 54, 55, 56, 57, 58, 59, 60;</w:t>
      </w:r>
    </w:p>
    <w:bookmarkEnd w:id="88"/>
    <w:bookmarkStart w:name="z103" w:id="89"/>
    <w:p>
      <w:pPr>
        <w:spacing w:after="0"/>
        <w:ind w:left="0"/>
        <w:jc w:val="both"/>
      </w:pPr>
      <w:r>
        <w:rPr>
          <w:rFonts w:ascii="Times New Roman"/>
          <w:b w:val="false"/>
          <w:i w:val="false"/>
          <w:color w:val="000000"/>
          <w:sz w:val="28"/>
        </w:rPr>
        <w:t>
      улица Габдуллина дома № 1, 2, 3, 4, 5, 6, 7, 8, 9, 10, 11, 12, 13, 14, 15, 16, 17, 18, 19, 20, 21, 22, 23, 24, 25, 26, 27, 28, 29, 30, 31, 32, 33, 34, 35, 36, 37;</w:t>
      </w:r>
    </w:p>
    <w:bookmarkEnd w:id="89"/>
    <w:bookmarkStart w:name="z104" w:id="90"/>
    <w:p>
      <w:pPr>
        <w:spacing w:after="0"/>
        <w:ind w:left="0"/>
        <w:jc w:val="both"/>
      </w:pPr>
      <w:r>
        <w:rPr>
          <w:rFonts w:ascii="Times New Roman"/>
          <w:b w:val="false"/>
          <w:i w:val="false"/>
          <w:color w:val="000000"/>
          <w:sz w:val="28"/>
        </w:rPr>
        <w:t>
      улица Абая дома № 1, 2, 3, 4, 5, 6, 7, 8, 9, 10, 11, 12, 13, 14, 15, 16, 17, 18, 19, 20, 21, 22, 23, 24, 25, 26, 27, 28, 29, 30, 31, 32, 33, 34, 35, 36, 37, 38, 39, 40, 41, 42, 43, 44, 45, 46, 47, 48, 49, 50, 51, 52, 53, 54, 55, 56, 57, 58, 59, 60, 61, 62, 63, 64, 65, 66, 67, 68, 69.</w:t>
      </w:r>
    </w:p>
    <w:bookmarkEnd w:id="90"/>
    <w:bookmarkStart w:name="z105" w:id="91"/>
    <w:p>
      <w:pPr>
        <w:spacing w:after="0"/>
        <w:ind w:left="0"/>
        <w:jc w:val="left"/>
      </w:pPr>
      <w:r>
        <w:rPr>
          <w:rFonts w:ascii="Times New Roman"/>
          <w:b/>
          <w:i w:val="false"/>
          <w:color w:val="000000"/>
        </w:rPr>
        <w:t xml:space="preserve"> Кайнарский избирательный участок № 793</w:t>
      </w:r>
    </w:p>
    <w:bookmarkEnd w:id="91"/>
    <w:bookmarkStart w:name="z106" w:id="92"/>
    <w:p>
      <w:pPr>
        <w:spacing w:after="0"/>
        <w:ind w:left="0"/>
        <w:jc w:val="both"/>
      </w:pPr>
      <w:r>
        <w:rPr>
          <w:rFonts w:ascii="Times New Roman"/>
          <w:b w:val="false"/>
          <w:i w:val="false"/>
          <w:color w:val="000000"/>
          <w:sz w:val="28"/>
        </w:rPr>
        <w:t>
      Центр - село Кайнар (здание жилого дома).</w:t>
      </w:r>
    </w:p>
    <w:bookmarkEnd w:id="92"/>
    <w:bookmarkStart w:name="z107" w:id="93"/>
    <w:p>
      <w:pPr>
        <w:spacing w:after="0"/>
        <w:ind w:left="0"/>
        <w:jc w:val="both"/>
      </w:pPr>
      <w:r>
        <w:rPr>
          <w:rFonts w:ascii="Times New Roman"/>
          <w:b w:val="false"/>
          <w:i w:val="false"/>
          <w:color w:val="000000"/>
          <w:sz w:val="28"/>
        </w:rPr>
        <w:t>
      Границы: село Кайнар 30 домов.</w:t>
      </w:r>
    </w:p>
    <w:bookmarkEnd w:id="93"/>
    <w:bookmarkStart w:name="z108" w:id="94"/>
    <w:p>
      <w:pPr>
        <w:spacing w:after="0"/>
        <w:ind w:left="0"/>
        <w:jc w:val="left"/>
      </w:pPr>
      <w:r>
        <w:rPr>
          <w:rFonts w:ascii="Times New Roman"/>
          <w:b/>
          <w:i w:val="false"/>
          <w:color w:val="000000"/>
        </w:rPr>
        <w:t xml:space="preserve"> Аксусский избирательный участок № 794</w:t>
      </w:r>
    </w:p>
    <w:bookmarkEnd w:id="94"/>
    <w:bookmarkStart w:name="z109" w:id="95"/>
    <w:p>
      <w:pPr>
        <w:spacing w:after="0"/>
        <w:ind w:left="0"/>
        <w:jc w:val="both"/>
      </w:pPr>
      <w:r>
        <w:rPr>
          <w:rFonts w:ascii="Times New Roman"/>
          <w:b w:val="false"/>
          <w:i w:val="false"/>
          <w:color w:val="000000"/>
          <w:sz w:val="28"/>
        </w:rPr>
        <w:t>
      Центр - село Аксу (здание жилого дома).</w:t>
      </w:r>
    </w:p>
    <w:bookmarkEnd w:id="95"/>
    <w:bookmarkStart w:name="z110" w:id="96"/>
    <w:p>
      <w:pPr>
        <w:spacing w:after="0"/>
        <w:ind w:left="0"/>
        <w:jc w:val="both"/>
      </w:pPr>
      <w:r>
        <w:rPr>
          <w:rFonts w:ascii="Times New Roman"/>
          <w:b w:val="false"/>
          <w:i w:val="false"/>
          <w:color w:val="000000"/>
          <w:sz w:val="28"/>
        </w:rPr>
        <w:t>
      Границы: село Аксу 17 домов.</w:t>
      </w:r>
    </w:p>
    <w:bookmarkEnd w:id="96"/>
    <w:bookmarkStart w:name="z111" w:id="97"/>
    <w:p>
      <w:pPr>
        <w:spacing w:after="0"/>
        <w:ind w:left="0"/>
        <w:jc w:val="left"/>
      </w:pPr>
      <w:r>
        <w:rPr>
          <w:rFonts w:ascii="Times New Roman"/>
          <w:b/>
          <w:i w:val="false"/>
          <w:color w:val="000000"/>
        </w:rPr>
        <w:t xml:space="preserve"> Ушкумейский избирательный участок № 795</w:t>
      </w:r>
    </w:p>
    <w:bookmarkEnd w:id="97"/>
    <w:bookmarkStart w:name="z112" w:id="98"/>
    <w:p>
      <w:pPr>
        <w:spacing w:after="0"/>
        <w:ind w:left="0"/>
        <w:jc w:val="both"/>
      </w:pPr>
      <w:r>
        <w:rPr>
          <w:rFonts w:ascii="Times New Roman"/>
          <w:b w:val="false"/>
          <w:i w:val="false"/>
          <w:color w:val="000000"/>
          <w:sz w:val="28"/>
        </w:rPr>
        <w:t>
      Центр - село Ушкумей (здание школы).</w:t>
      </w:r>
    </w:p>
    <w:bookmarkEnd w:id="98"/>
    <w:bookmarkStart w:name="z113" w:id="99"/>
    <w:p>
      <w:pPr>
        <w:spacing w:after="0"/>
        <w:ind w:left="0"/>
        <w:jc w:val="both"/>
      </w:pPr>
      <w:r>
        <w:rPr>
          <w:rFonts w:ascii="Times New Roman"/>
          <w:b w:val="false"/>
          <w:i w:val="false"/>
          <w:color w:val="000000"/>
          <w:sz w:val="28"/>
        </w:rPr>
        <w:t>
      Границы: село Ушкумей 50 домов.</w:t>
      </w:r>
    </w:p>
    <w:bookmarkEnd w:id="99"/>
    <w:bookmarkStart w:name="z114" w:id="100"/>
    <w:p>
      <w:pPr>
        <w:spacing w:after="0"/>
        <w:ind w:left="0"/>
        <w:jc w:val="left"/>
      </w:pPr>
      <w:r>
        <w:rPr>
          <w:rFonts w:ascii="Times New Roman"/>
          <w:b/>
          <w:i w:val="false"/>
          <w:color w:val="000000"/>
        </w:rPr>
        <w:t xml:space="preserve"> Бигашский избирательный участок № 797</w:t>
      </w:r>
    </w:p>
    <w:bookmarkEnd w:id="100"/>
    <w:bookmarkStart w:name="z115" w:id="101"/>
    <w:p>
      <w:pPr>
        <w:spacing w:after="0"/>
        <w:ind w:left="0"/>
        <w:jc w:val="both"/>
      </w:pPr>
      <w:r>
        <w:rPr>
          <w:rFonts w:ascii="Times New Roman"/>
          <w:b w:val="false"/>
          <w:i w:val="false"/>
          <w:color w:val="000000"/>
          <w:sz w:val="28"/>
        </w:rPr>
        <w:t>
      Центр - село Бигаш, улица Бейбітшілік, № 2 (здание школы).</w:t>
      </w:r>
    </w:p>
    <w:bookmarkEnd w:id="101"/>
    <w:bookmarkStart w:name="z116" w:id="102"/>
    <w:p>
      <w:pPr>
        <w:spacing w:after="0"/>
        <w:ind w:left="0"/>
        <w:jc w:val="both"/>
      </w:pPr>
      <w:r>
        <w:rPr>
          <w:rFonts w:ascii="Times New Roman"/>
          <w:b w:val="false"/>
          <w:i w:val="false"/>
          <w:color w:val="000000"/>
          <w:sz w:val="28"/>
        </w:rPr>
        <w:t>
      Границы: Улица Кумар Раева дома № 1, 2, 3, 4, 5, 6, 7, 8, 9, 10, 11, 12, 13, 14, 15, 16, 17, 18, 19, 20, 21, 22, 23, 24, 25, 26, 27, 28, 29;</w:t>
      </w:r>
    </w:p>
    <w:bookmarkEnd w:id="102"/>
    <w:bookmarkStart w:name="z117" w:id="103"/>
    <w:p>
      <w:pPr>
        <w:spacing w:after="0"/>
        <w:ind w:left="0"/>
        <w:jc w:val="both"/>
      </w:pPr>
      <w:r>
        <w:rPr>
          <w:rFonts w:ascii="Times New Roman"/>
          <w:b w:val="false"/>
          <w:i w:val="false"/>
          <w:color w:val="000000"/>
          <w:sz w:val="28"/>
        </w:rPr>
        <w:t>
      улица Назарбек Саяхимова дома № 1, 2, 3, 4, 5, 6, 7, 8, 9, 10, 11, 12, 13, 14, 15, 16, 17, 18, 19, 20, 21;</w:t>
      </w:r>
    </w:p>
    <w:bookmarkEnd w:id="103"/>
    <w:bookmarkStart w:name="z118" w:id="104"/>
    <w:p>
      <w:pPr>
        <w:spacing w:after="0"/>
        <w:ind w:left="0"/>
        <w:jc w:val="both"/>
      </w:pPr>
      <w:r>
        <w:rPr>
          <w:rFonts w:ascii="Times New Roman"/>
          <w:b w:val="false"/>
          <w:i w:val="false"/>
          <w:color w:val="000000"/>
          <w:sz w:val="28"/>
        </w:rPr>
        <w:t>
      улица Цепура дома № 1, 2, 3, 4, 5, 6, 7, 8, 9, 10, 11, 12;</w:t>
      </w:r>
    </w:p>
    <w:bookmarkEnd w:id="104"/>
    <w:bookmarkStart w:name="z119" w:id="105"/>
    <w:p>
      <w:pPr>
        <w:spacing w:after="0"/>
        <w:ind w:left="0"/>
        <w:jc w:val="both"/>
      </w:pPr>
      <w:r>
        <w:rPr>
          <w:rFonts w:ascii="Times New Roman"/>
          <w:b w:val="false"/>
          <w:i w:val="false"/>
          <w:color w:val="000000"/>
          <w:sz w:val="28"/>
        </w:rPr>
        <w:t>
      улица Амангельды дома № 1, 2;</w:t>
      </w:r>
    </w:p>
    <w:bookmarkEnd w:id="105"/>
    <w:bookmarkStart w:name="z120" w:id="106"/>
    <w:p>
      <w:pPr>
        <w:spacing w:after="0"/>
        <w:ind w:left="0"/>
        <w:jc w:val="both"/>
      </w:pPr>
      <w:r>
        <w:rPr>
          <w:rFonts w:ascii="Times New Roman"/>
          <w:b w:val="false"/>
          <w:i w:val="false"/>
          <w:color w:val="000000"/>
          <w:sz w:val="28"/>
        </w:rPr>
        <w:t>
      улица Достык дома № 1, 2, 3, 4, 5, 6, 7;</w:t>
      </w:r>
    </w:p>
    <w:bookmarkEnd w:id="106"/>
    <w:bookmarkStart w:name="z121" w:id="107"/>
    <w:p>
      <w:pPr>
        <w:spacing w:after="0"/>
        <w:ind w:left="0"/>
        <w:jc w:val="both"/>
      </w:pPr>
      <w:r>
        <w:rPr>
          <w:rFonts w:ascii="Times New Roman"/>
          <w:b w:val="false"/>
          <w:i w:val="false"/>
          <w:color w:val="000000"/>
          <w:sz w:val="28"/>
        </w:rPr>
        <w:t>
      улица Бейбітшілік дома № 1, 3, 4;</w:t>
      </w:r>
    </w:p>
    <w:bookmarkEnd w:id="107"/>
    <w:bookmarkStart w:name="z122" w:id="108"/>
    <w:p>
      <w:pPr>
        <w:spacing w:after="0"/>
        <w:ind w:left="0"/>
        <w:jc w:val="both"/>
      </w:pPr>
      <w:r>
        <w:rPr>
          <w:rFonts w:ascii="Times New Roman"/>
          <w:b w:val="false"/>
          <w:i w:val="false"/>
          <w:color w:val="000000"/>
          <w:sz w:val="28"/>
        </w:rPr>
        <w:t>
      улица Абая дома № 1, 2, 3, 4, 5, 6, 7, 8, 9, 10.</w:t>
      </w:r>
    </w:p>
    <w:bookmarkEnd w:id="108"/>
    <w:bookmarkStart w:name="z123" w:id="109"/>
    <w:p>
      <w:pPr>
        <w:spacing w:after="0"/>
        <w:ind w:left="0"/>
        <w:jc w:val="both"/>
      </w:pPr>
      <w:r>
        <w:rPr>
          <w:rFonts w:ascii="Times New Roman"/>
          <w:b w:val="false"/>
          <w:i w:val="false"/>
          <w:color w:val="000000"/>
          <w:sz w:val="28"/>
        </w:rPr>
        <w:t>
      Границы: село Комсомол 5 дома.</w:t>
      </w:r>
    </w:p>
    <w:bookmarkEnd w:id="109"/>
    <w:bookmarkStart w:name="z124" w:id="110"/>
    <w:p>
      <w:pPr>
        <w:spacing w:after="0"/>
        <w:ind w:left="0"/>
        <w:jc w:val="both"/>
      </w:pPr>
      <w:r>
        <w:rPr>
          <w:rFonts w:ascii="Times New Roman"/>
          <w:b w:val="false"/>
          <w:i w:val="false"/>
          <w:color w:val="000000"/>
          <w:sz w:val="28"/>
        </w:rPr>
        <w:t>
      Границы: село Каргалы 3 дома.</w:t>
      </w:r>
    </w:p>
    <w:bookmarkEnd w:id="110"/>
    <w:bookmarkStart w:name="z125" w:id="111"/>
    <w:p>
      <w:pPr>
        <w:spacing w:after="0"/>
        <w:ind w:left="0"/>
        <w:jc w:val="left"/>
      </w:pPr>
      <w:r>
        <w:rPr>
          <w:rFonts w:ascii="Times New Roman"/>
          <w:b/>
          <w:i w:val="false"/>
          <w:color w:val="000000"/>
        </w:rPr>
        <w:t xml:space="preserve"> Егинбулакский избирательный участок № 799</w:t>
      </w:r>
    </w:p>
    <w:bookmarkEnd w:id="111"/>
    <w:bookmarkStart w:name="z126" w:id="112"/>
    <w:p>
      <w:pPr>
        <w:spacing w:after="0"/>
        <w:ind w:left="0"/>
        <w:jc w:val="both"/>
      </w:pPr>
      <w:r>
        <w:rPr>
          <w:rFonts w:ascii="Times New Roman"/>
          <w:b w:val="false"/>
          <w:i w:val="false"/>
          <w:color w:val="000000"/>
          <w:sz w:val="28"/>
        </w:rPr>
        <w:t>
      Центр - село Егинбулак (здание клуба).</w:t>
      </w:r>
    </w:p>
    <w:bookmarkEnd w:id="112"/>
    <w:bookmarkStart w:name="z127" w:id="113"/>
    <w:p>
      <w:pPr>
        <w:spacing w:after="0"/>
        <w:ind w:left="0"/>
        <w:jc w:val="both"/>
      </w:pPr>
      <w:r>
        <w:rPr>
          <w:rFonts w:ascii="Times New Roman"/>
          <w:b w:val="false"/>
          <w:i w:val="false"/>
          <w:color w:val="000000"/>
          <w:sz w:val="28"/>
        </w:rPr>
        <w:t>
      Границы: село Егинбулак 20 домов.</w:t>
      </w:r>
    </w:p>
    <w:bookmarkEnd w:id="113"/>
    <w:bookmarkStart w:name="z128" w:id="114"/>
    <w:p>
      <w:pPr>
        <w:spacing w:after="0"/>
        <w:ind w:left="0"/>
        <w:jc w:val="left"/>
      </w:pPr>
      <w:r>
        <w:rPr>
          <w:rFonts w:ascii="Times New Roman"/>
          <w:b/>
          <w:i w:val="false"/>
          <w:color w:val="000000"/>
        </w:rPr>
        <w:t xml:space="preserve"> Улкенбокенский избирательный участок № 800</w:t>
      </w:r>
    </w:p>
    <w:bookmarkEnd w:id="114"/>
    <w:bookmarkStart w:name="z129" w:id="115"/>
    <w:p>
      <w:pPr>
        <w:spacing w:after="0"/>
        <w:ind w:left="0"/>
        <w:jc w:val="both"/>
      </w:pPr>
      <w:r>
        <w:rPr>
          <w:rFonts w:ascii="Times New Roman"/>
          <w:b w:val="false"/>
          <w:i w:val="false"/>
          <w:color w:val="000000"/>
          <w:sz w:val="28"/>
        </w:rPr>
        <w:t>
      Центр - село Улкенбокен, улица Кирова, № 3 (здание школы).</w:t>
      </w:r>
    </w:p>
    <w:bookmarkEnd w:id="115"/>
    <w:bookmarkStart w:name="z130" w:id="116"/>
    <w:p>
      <w:pPr>
        <w:spacing w:after="0"/>
        <w:ind w:left="0"/>
        <w:jc w:val="both"/>
      </w:pPr>
      <w:r>
        <w:rPr>
          <w:rFonts w:ascii="Times New Roman"/>
          <w:b w:val="false"/>
          <w:i w:val="false"/>
          <w:color w:val="000000"/>
          <w:sz w:val="28"/>
        </w:rPr>
        <w:t xml:space="preserve">
      Границы: Улица Беловых дома № 1, 2, 3, 4, 5, 6, 7, 8, 9, 10, 14, 15, 16, 17, 18, 19, 20, 26; </w:t>
      </w:r>
    </w:p>
    <w:bookmarkEnd w:id="116"/>
    <w:bookmarkStart w:name="z131" w:id="117"/>
    <w:p>
      <w:pPr>
        <w:spacing w:after="0"/>
        <w:ind w:left="0"/>
        <w:jc w:val="both"/>
      </w:pPr>
      <w:r>
        <w:rPr>
          <w:rFonts w:ascii="Times New Roman"/>
          <w:b w:val="false"/>
          <w:i w:val="false"/>
          <w:color w:val="000000"/>
          <w:sz w:val="28"/>
        </w:rPr>
        <w:t>
      улица Осипова дома № 1, 2, 3, 4, 5, 6, 7, 8, 9, 10, 11, 12, 13, 14, 15, 18, 19, 21, 22, 24, 25, 27, 28, 31, 32, 33, 34, 36, 38, 39, 41, 42, 43, 44, 45, 46, 48, 51, 52, 53, 55, 56, 57, 60, 61, 63, 66, 67, 69;</w:t>
      </w:r>
    </w:p>
    <w:bookmarkEnd w:id="117"/>
    <w:bookmarkStart w:name="z132" w:id="118"/>
    <w:p>
      <w:pPr>
        <w:spacing w:after="0"/>
        <w:ind w:left="0"/>
        <w:jc w:val="both"/>
      </w:pPr>
      <w:r>
        <w:rPr>
          <w:rFonts w:ascii="Times New Roman"/>
          <w:b w:val="false"/>
          <w:i w:val="false"/>
          <w:color w:val="000000"/>
          <w:sz w:val="28"/>
        </w:rPr>
        <w:t>
      улица Ленина дома № 2, 3, 4, 5, 6, 7, 9, 10, 11, 13, 14, 15, 17, 19, 20, 21, 26, 27, 28, 30, 31, 32, 33, 38, 39, 41, 42, 43, 44, 45, 46, 47, 48, 49;</w:t>
      </w:r>
    </w:p>
    <w:bookmarkEnd w:id="118"/>
    <w:bookmarkStart w:name="z133" w:id="119"/>
    <w:p>
      <w:pPr>
        <w:spacing w:after="0"/>
        <w:ind w:left="0"/>
        <w:jc w:val="both"/>
      </w:pPr>
      <w:r>
        <w:rPr>
          <w:rFonts w:ascii="Times New Roman"/>
          <w:b w:val="false"/>
          <w:i w:val="false"/>
          <w:color w:val="000000"/>
          <w:sz w:val="28"/>
        </w:rPr>
        <w:t>
      улица Почтовая дома № 1, 2, 3, 4, 5, 6, 7, 8, 9, 10, 11, 12, 13, 14, 15, 16, 17, 18, 19, 20, 21, 22, 24, 25, 26, 27, 28, 50;</w:t>
      </w:r>
    </w:p>
    <w:bookmarkEnd w:id="119"/>
    <w:bookmarkStart w:name="z134" w:id="120"/>
    <w:p>
      <w:pPr>
        <w:spacing w:after="0"/>
        <w:ind w:left="0"/>
        <w:jc w:val="both"/>
      </w:pPr>
      <w:r>
        <w:rPr>
          <w:rFonts w:ascii="Times New Roman"/>
          <w:b w:val="false"/>
          <w:i w:val="false"/>
          <w:color w:val="000000"/>
          <w:sz w:val="28"/>
        </w:rPr>
        <w:t>
      улица Пушкина дома № 1, 2, 3, 6, 7, 8, 9, 19, 20, 21, 22, 23, 34, 35, 36, 37;</w:t>
      </w:r>
    </w:p>
    <w:bookmarkEnd w:id="120"/>
    <w:bookmarkStart w:name="z135" w:id="121"/>
    <w:p>
      <w:pPr>
        <w:spacing w:after="0"/>
        <w:ind w:left="0"/>
        <w:jc w:val="both"/>
      </w:pPr>
      <w:r>
        <w:rPr>
          <w:rFonts w:ascii="Times New Roman"/>
          <w:b w:val="false"/>
          <w:i w:val="false"/>
          <w:color w:val="000000"/>
          <w:sz w:val="28"/>
        </w:rPr>
        <w:t>
      улица Кирова дома № 4, 6, 7, 8, 9, 10, 11, 12, 14, 15, 16, 17, 18, 19, 20, 21, 22, 23, 24, 25, 27, 28, 29, 30, 31, 32, 33, 34;</w:t>
      </w:r>
    </w:p>
    <w:bookmarkEnd w:id="121"/>
    <w:bookmarkStart w:name="z136" w:id="122"/>
    <w:p>
      <w:pPr>
        <w:spacing w:after="0"/>
        <w:ind w:left="0"/>
        <w:jc w:val="both"/>
      </w:pPr>
      <w:r>
        <w:rPr>
          <w:rFonts w:ascii="Times New Roman"/>
          <w:b w:val="false"/>
          <w:i w:val="false"/>
          <w:color w:val="000000"/>
          <w:sz w:val="28"/>
        </w:rPr>
        <w:t>
      улица Калинина дома № 3, 4, 5, 6, 7, 8, 9, 10, 11, 15, 16, 17, 18, 19, 21, 22, 23;</w:t>
      </w:r>
    </w:p>
    <w:bookmarkEnd w:id="122"/>
    <w:bookmarkStart w:name="z137" w:id="123"/>
    <w:p>
      <w:pPr>
        <w:spacing w:after="0"/>
        <w:ind w:left="0"/>
        <w:jc w:val="both"/>
      </w:pPr>
      <w:r>
        <w:rPr>
          <w:rFonts w:ascii="Times New Roman"/>
          <w:b w:val="false"/>
          <w:i w:val="false"/>
          <w:color w:val="000000"/>
          <w:sz w:val="28"/>
        </w:rPr>
        <w:t>
      улица Ключевая дома № 1, 2, 3, 4, 5, 6, 7, 8, 9, 10, 11, 12, 13, 17, 18, 19, 20, 21, 22, 23, 24, 25, 26, 27, 28, 29, 32, 33, 34, 35, 36;</w:t>
      </w:r>
    </w:p>
    <w:bookmarkEnd w:id="123"/>
    <w:bookmarkStart w:name="z138" w:id="124"/>
    <w:p>
      <w:pPr>
        <w:spacing w:after="0"/>
        <w:ind w:left="0"/>
        <w:jc w:val="both"/>
      </w:pPr>
      <w:r>
        <w:rPr>
          <w:rFonts w:ascii="Times New Roman"/>
          <w:b w:val="false"/>
          <w:i w:val="false"/>
          <w:color w:val="000000"/>
          <w:sz w:val="28"/>
        </w:rPr>
        <w:t>
      улица Крупской дома № 1, 2, 3, 4, 5, 6, 7, 8, 9, 10, 11, 12, 13, 14, 15, 16, 17, 18, 19, 20, 21, 22, 23, 24, 25, 29, 30, 31;</w:t>
      </w:r>
    </w:p>
    <w:bookmarkEnd w:id="124"/>
    <w:bookmarkStart w:name="z139" w:id="125"/>
    <w:p>
      <w:pPr>
        <w:spacing w:after="0"/>
        <w:ind w:left="0"/>
        <w:jc w:val="both"/>
      </w:pPr>
      <w:r>
        <w:rPr>
          <w:rFonts w:ascii="Times New Roman"/>
          <w:b w:val="false"/>
          <w:i w:val="false"/>
          <w:color w:val="000000"/>
          <w:sz w:val="28"/>
        </w:rPr>
        <w:t>
      улица Гоголя дома № 1, 2, 3, 4, 5, 6, 7, 8, 11, 12, 13, 14, 15, 16;</w:t>
      </w:r>
    </w:p>
    <w:bookmarkEnd w:id="125"/>
    <w:bookmarkStart w:name="z140" w:id="126"/>
    <w:p>
      <w:pPr>
        <w:spacing w:after="0"/>
        <w:ind w:left="0"/>
        <w:jc w:val="both"/>
      </w:pPr>
      <w:r>
        <w:rPr>
          <w:rFonts w:ascii="Times New Roman"/>
          <w:b w:val="false"/>
          <w:i w:val="false"/>
          <w:color w:val="000000"/>
          <w:sz w:val="28"/>
        </w:rPr>
        <w:t>
      улица Джамбыла дома № 1, 2, 3, 4, 5, 6, 7, 8, 9;</w:t>
      </w:r>
    </w:p>
    <w:bookmarkEnd w:id="126"/>
    <w:bookmarkStart w:name="z141" w:id="127"/>
    <w:p>
      <w:pPr>
        <w:spacing w:after="0"/>
        <w:ind w:left="0"/>
        <w:jc w:val="both"/>
      </w:pPr>
      <w:r>
        <w:rPr>
          <w:rFonts w:ascii="Times New Roman"/>
          <w:b w:val="false"/>
          <w:i w:val="false"/>
          <w:color w:val="000000"/>
          <w:sz w:val="28"/>
        </w:rPr>
        <w:t>
      улица Новостройка дома № 1, 2, 3;</w:t>
      </w:r>
    </w:p>
    <w:bookmarkEnd w:id="127"/>
    <w:bookmarkStart w:name="z142" w:id="128"/>
    <w:p>
      <w:pPr>
        <w:spacing w:after="0"/>
        <w:ind w:left="0"/>
        <w:jc w:val="both"/>
      </w:pPr>
      <w:r>
        <w:rPr>
          <w:rFonts w:ascii="Times New Roman"/>
          <w:b w:val="false"/>
          <w:i w:val="false"/>
          <w:color w:val="000000"/>
          <w:sz w:val="28"/>
        </w:rPr>
        <w:t>
      улица Абая дома № 1, 2, 4, 5, 6, 7, 8, 10, 11, 12, 13, 14;</w:t>
      </w:r>
    </w:p>
    <w:bookmarkEnd w:id="128"/>
    <w:bookmarkStart w:name="z143" w:id="129"/>
    <w:p>
      <w:pPr>
        <w:spacing w:after="0"/>
        <w:ind w:left="0"/>
        <w:jc w:val="both"/>
      </w:pPr>
      <w:r>
        <w:rPr>
          <w:rFonts w:ascii="Times New Roman"/>
          <w:b w:val="false"/>
          <w:i w:val="false"/>
          <w:color w:val="000000"/>
          <w:sz w:val="28"/>
        </w:rPr>
        <w:t>
      улица Константинова дома № 1, 2, 3, 4, 5, 6, 7, 8, 9, 11, 12, 13, 14, 15, 16, 17, 18, 19, 20, 21, 22;</w:t>
      </w:r>
    </w:p>
    <w:bookmarkEnd w:id="129"/>
    <w:bookmarkStart w:name="z144" w:id="130"/>
    <w:p>
      <w:pPr>
        <w:spacing w:after="0"/>
        <w:ind w:left="0"/>
        <w:jc w:val="both"/>
      </w:pPr>
      <w:r>
        <w:rPr>
          <w:rFonts w:ascii="Times New Roman"/>
          <w:b w:val="false"/>
          <w:i w:val="false"/>
          <w:color w:val="000000"/>
          <w:sz w:val="28"/>
        </w:rPr>
        <w:t>
      улица Базарная дома № 1, 2, 3, 4, 5, 6, 7, 8, 9, 10, 11, 13, 14, 15;</w:t>
      </w:r>
    </w:p>
    <w:bookmarkEnd w:id="130"/>
    <w:bookmarkStart w:name="z145" w:id="131"/>
    <w:p>
      <w:pPr>
        <w:spacing w:after="0"/>
        <w:ind w:left="0"/>
        <w:jc w:val="both"/>
      </w:pPr>
      <w:r>
        <w:rPr>
          <w:rFonts w:ascii="Times New Roman"/>
          <w:b w:val="false"/>
          <w:i w:val="false"/>
          <w:color w:val="000000"/>
          <w:sz w:val="28"/>
        </w:rPr>
        <w:t>
      улица Воропаева дома № 1, 2, 3, 4, 5, 6, 7, 8, 9, 13, 14, 15, 16, 17, 18, 19, 20, 21;</w:t>
      </w:r>
    </w:p>
    <w:bookmarkEnd w:id="131"/>
    <w:bookmarkStart w:name="z146" w:id="132"/>
    <w:p>
      <w:pPr>
        <w:spacing w:after="0"/>
        <w:ind w:left="0"/>
        <w:jc w:val="both"/>
      </w:pPr>
      <w:r>
        <w:rPr>
          <w:rFonts w:ascii="Times New Roman"/>
          <w:b w:val="false"/>
          <w:i w:val="false"/>
          <w:color w:val="000000"/>
          <w:sz w:val="28"/>
        </w:rPr>
        <w:t>
      улица Степная дома № 1, 2, 3, 4, 5, 6, 10, 11, 12;</w:t>
      </w:r>
    </w:p>
    <w:bookmarkEnd w:id="132"/>
    <w:bookmarkStart w:name="z147" w:id="133"/>
    <w:p>
      <w:pPr>
        <w:spacing w:after="0"/>
        <w:ind w:left="0"/>
        <w:jc w:val="both"/>
      </w:pPr>
      <w:r>
        <w:rPr>
          <w:rFonts w:ascii="Times New Roman"/>
          <w:b w:val="false"/>
          <w:i w:val="false"/>
          <w:color w:val="000000"/>
          <w:sz w:val="28"/>
        </w:rPr>
        <w:t>
      улица Базарная площадь дома № 2, 3, 4, 5, 6, 7, 8, 9, 10, 11, 12, 13, 14, 15, 16, 17, 18, 19;</w:t>
      </w:r>
    </w:p>
    <w:bookmarkEnd w:id="133"/>
    <w:bookmarkStart w:name="z148" w:id="134"/>
    <w:p>
      <w:pPr>
        <w:spacing w:after="0"/>
        <w:ind w:left="0"/>
        <w:jc w:val="both"/>
      </w:pPr>
      <w:r>
        <w:rPr>
          <w:rFonts w:ascii="Times New Roman"/>
          <w:b w:val="false"/>
          <w:i w:val="false"/>
          <w:color w:val="000000"/>
          <w:sz w:val="28"/>
        </w:rPr>
        <w:t>
      улица Заречная дома № 1, 2, 3, 4, 5, 6, 7, 8, 9, 10, 11, 12, 16, 17;</w:t>
      </w:r>
    </w:p>
    <w:bookmarkEnd w:id="134"/>
    <w:bookmarkStart w:name="z149" w:id="135"/>
    <w:p>
      <w:pPr>
        <w:spacing w:after="0"/>
        <w:ind w:left="0"/>
        <w:jc w:val="both"/>
      </w:pPr>
      <w:r>
        <w:rPr>
          <w:rFonts w:ascii="Times New Roman"/>
          <w:b w:val="false"/>
          <w:i w:val="false"/>
          <w:color w:val="000000"/>
          <w:sz w:val="28"/>
        </w:rPr>
        <w:t>
      улица Тельмана дома № 2, 3, 4, 6, 7, 8, 9, 10, 11, 12, 13, 14, 15, 16, 17, 18, 19, 20, 21, 22, 23, 24, 25, 26;</w:t>
      </w:r>
    </w:p>
    <w:bookmarkEnd w:id="135"/>
    <w:bookmarkStart w:name="z150" w:id="136"/>
    <w:p>
      <w:pPr>
        <w:spacing w:after="0"/>
        <w:ind w:left="0"/>
        <w:jc w:val="both"/>
      </w:pPr>
      <w:r>
        <w:rPr>
          <w:rFonts w:ascii="Times New Roman"/>
          <w:b w:val="false"/>
          <w:i w:val="false"/>
          <w:color w:val="000000"/>
          <w:sz w:val="28"/>
        </w:rPr>
        <w:t>
      улица Сатпаева дома № 1, 2, 3, 4, 5, 6, 7, 8, 9, 17, 18, 19, 20, 21, 22, 23, 24, 25;</w:t>
      </w:r>
    </w:p>
    <w:bookmarkEnd w:id="136"/>
    <w:bookmarkStart w:name="z151" w:id="137"/>
    <w:p>
      <w:pPr>
        <w:spacing w:after="0"/>
        <w:ind w:left="0"/>
        <w:jc w:val="both"/>
      </w:pPr>
      <w:r>
        <w:rPr>
          <w:rFonts w:ascii="Times New Roman"/>
          <w:b w:val="false"/>
          <w:i w:val="false"/>
          <w:color w:val="000000"/>
          <w:sz w:val="28"/>
        </w:rPr>
        <w:t>
      Племстанция дом № 1;</w:t>
      </w:r>
    </w:p>
    <w:bookmarkEnd w:id="137"/>
    <w:bookmarkStart w:name="z152" w:id="138"/>
    <w:p>
      <w:pPr>
        <w:spacing w:after="0"/>
        <w:ind w:left="0"/>
        <w:jc w:val="both"/>
      </w:pPr>
      <w:r>
        <w:rPr>
          <w:rFonts w:ascii="Times New Roman"/>
          <w:b w:val="false"/>
          <w:i w:val="false"/>
          <w:color w:val="000000"/>
          <w:sz w:val="28"/>
        </w:rPr>
        <w:t>
      Тентек дома № 1, 2, 3.</w:t>
      </w:r>
    </w:p>
    <w:bookmarkEnd w:id="138"/>
    <w:bookmarkStart w:name="z153" w:id="139"/>
    <w:p>
      <w:pPr>
        <w:spacing w:after="0"/>
        <w:ind w:left="0"/>
        <w:jc w:val="left"/>
      </w:pPr>
      <w:r>
        <w:rPr>
          <w:rFonts w:ascii="Times New Roman"/>
          <w:b/>
          <w:i w:val="false"/>
          <w:color w:val="000000"/>
        </w:rPr>
        <w:t xml:space="preserve"> Жансаринский избирательный участок № 802</w:t>
      </w:r>
    </w:p>
    <w:bookmarkEnd w:id="139"/>
    <w:bookmarkStart w:name="z154" w:id="140"/>
    <w:p>
      <w:pPr>
        <w:spacing w:after="0"/>
        <w:ind w:left="0"/>
        <w:jc w:val="both"/>
      </w:pPr>
      <w:r>
        <w:rPr>
          <w:rFonts w:ascii="Times New Roman"/>
          <w:b w:val="false"/>
          <w:i w:val="false"/>
          <w:color w:val="000000"/>
          <w:sz w:val="28"/>
        </w:rPr>
        <w:t>
      Центр - село Жансары (здание бывшей школы).</w:t>
      </w:r>
    </w:p>
    <w:bookmarkEnd w:id="140"/>
    <w:bookmarkStart w:name="z155" w:id="141"/>
    <w:p>
      <w:pPr>
        <w:spacing w:after="0"/>
        <w:ind w:left="0"/>
        <w:jc w:val="both"/>
      </w:pPr>
      <w:r>
        <w:rPr>
          <w:rFonts w:ascii="Times New Roman"/>
          <w:b w:val="false"/>
          <w:i w:val="false"/>
          <w:color w:val="000000"/>
          <w:sz w:val="28"/>
        </w:rPr>
        <w:t>
      Границы: село Жансары 29 домов.</w:t>
      </w:r>
    </w:p>
    <w:bookmarkEnd w:id="141"/>
    <w:bookmarkStart w:name="z156" w:id="142"/>
    <w:p>
      <w:pPr>
        <w:spacing w:after="0"/>
        <w:ind w:left="0"/>
        <w:jc w:val="left"/>
      </w:pPr>
      <w:r>
        <w:rPr>
          <w:rFonts w:ascii="Times New Roman"/>
          <w:b/>
          <w:i w:val="false"/>
          <w:color w:val="000000"/>
        </w:rPr>
        <w:t xml:space="preserve"> Актасский избирательный участок № 803</w:t>
      </w:r>
    </w:p>
    <w:bookmarkEnd w:id="142"/>
    <w:bookmarkStart w:name="z157" w:id="143"/>
    <w:p>
      <w:pPr>
        <w:spacing w:after="0"/>
        <w:ind w:left="0"/>
        <w:jc w:val="both"/>
      </w:pPr>
      <w:r>
        <w:rPr>
          <w:rFonts w:ascii="Times New Roman"/>
          <w:b w:val="false"/>
          <w:i w:val="false"/>
          <w:color w:val="000000"/>
          <w:sz w:val="28"/>
        </w:rPr>
        <w:t>
      Центр - село Актас (здание бывшей школы).</w:t>
      </w:r>
    </w:p>
    <w:bookmarkEnd w:id="143"/>
    <w:bookmarkStart w:name="z158" w:id="144"/>
    <w:p>
      <w:pPr>
        <w:spacing w:after="0"/>
        <w:ind w:left="0"/>
        <w:jc w:val="both"/>
      </w:pPr>
      <w:r>
        <w:rPr>
          <w:rFonts w:ascii="Times New Roman"/>
          <w:b w:val="false"/>
          <w:i w:val="false"/>
          <w:color w:val="000000"/>
          <w:sz w:val="28"/>
        </w:rPr>
        <w:t>
      Границы: село Актас 25 домов.</w:t>
      </w:r>
    </w:p>
    <w:bookmarkEnd w:id="144"/>
    <w:bookmarkStart w:name="z159" w:id="145"/>
    <w:p>
      <w:pPr>
        <w:spacing w:after="0"/>
        <w:ind w:left="0"/>
        <w:jc w:val="left"/>
      </w:pPr>
      <w:r>
        <w:rPr>
          <w:rFonts w:ascii="Times New Roman"/>
          <w:b/>
          <w:i w:val="false"/>
          <w:color w:val="000000"/>
        </w:rPr>
        <w:t xml:space="preserve"> Аухадиевский избирательный участок № 804</w:t>
      </w:r>
    </w:p>
    <w:bookmarkEnd w:id="145"/>
    <w:bookmarkStart w:name="z160" w:id="146"/>
    <w:p>
      <w:pPr>
        <w:spacing w:after="0"/>
        <w:ind w:left="0"/>
        <w:jc w:val="both"/>
      </w:pPr>
      <w:r>
        <w:rPr>
          <w:rFonts w:ascii="Times New Roman"/>
          <w:b w:val="false"/>
          <w:i w:val="false"/>
          <w:color w:val="000000"/>
          <w:sz w:val="28"/>
        </w:rPr>
        <w:t>
      Центр - село Преображенка, улица Заречная (здание Дома культуры).</w:t>
      </w:r>
    </w:p>
    <w:bookmarkEnd w:id="146"/>
    <w:bookmarkStart w:name="z161" w:id="147"/>
    <w:p>
      <w:pPr>
        <w:spacing w:after="0"/>
        <w:ind w:left="0"/>
        <w:jc w:val="both"/>
      </w:pPr>
      <w:r>
        <w:rPr>
          <w:rFonts w:ascii="Times New Roman"/>
          <w:b w:val="false"/>
          <w:i w:val="false"/>
          <w:color w:val="000000"/>
          <w:sz w:val="28"/>
        </w:rPr>
        <w:t>
      Границы: улица Предгорная дома № 1, 2, 3, 4, 5, 6, 7, 8, 9, 10, 11, 12, 13, 14, 15, 16, 17, 18, 19, 20, 21, 22, 23, 24, 25, 26, 27, 28, 29, 30, 31, 32, 33, 34, 35, 36, 37, 38, 39, 40, 41, 42, 43, 44, 45, 46, 47, 48, 49, 50, 51, 52, 53, 54, 55, 56, 57, 58, 59, 60, 61, 62, 63, 64, 65, 66, 67, 68, 69, 70;</w:t>
      </w:r>
    </w:p>
    <w:bookmarkEnd w:id="147"/>
    <w:bookmarkStart w:name="z162" w:id="148"/>
    <w:p>
      <w:pPr>
        <w:spacing w:after="0"/>
        <w:ind w:left="0"/>
        <w:jc w:val="both"/>
      </w:pPr>
      <w:r>
        <w:rPr>
          <w:rFonts w:ascii="Times New Roman"/>
          <w:b w:val="false"/>
          <w:i w:val="false"/>
          <w:color w:val="000000"/>
          <w:sz w:val="28"/>
        </w:rPr>
        <w:t>
      улица Ленина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w:t>
      </w:r>
    </w:p>
    <w:bookmarkEnd w:id="148"/>
    <w:bookmarkStart w:name="z163" w:id="149"/>
    <w:p>
      <w:pPr>
        <w:spacing w:after="0"/>
        <w:ind w:left="0"/>
        <w:jc w:val="both"/>
      </w:pPr>
      <w:r>
        <w:rPr>
          <w:rFonts w:ascii="Times New Roman"/>
          <w:b w:val="false"/>
          <w:i w:val="false"/>
          <w:color w:val="000000"/>
          <w:sz w:val="28"/>
        </w:rPr>
        <w:t>
      улица Береговая дома № 1, 2, 3, 4, 5, 6, 7, 8, 9, 10, 11, 12, 13, 14, 15, 16, 17, 18, 19, 20, 21, 22, 23, 24, 25, 26, 27;</w:t>
      </w:r>
    </w:p>
    <w:bookmarkEnd w:id="149"/>
    <w:bookmarkStart w:name="z164" w:id="150"/>
    <w:p>
      <w:pPr>
        <w:spacing w:after="0"/>
        <w:ind w:left="0"/>
        <w:jc w:val="both"/>
      </w:pPr>
      <w:r>
        <w:rPr>
          <w:rFonts w:ascii="Times New Roman"/>
          <w:b w:val="false"/>
          <w:i w:val="false"/>
          <w:color w:val="000000"/>
          <w:sz w:val="28"/>
        </w:rPr>
        <w:t>
      улица Советская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w:t>
      </w:r>
    </w:p>
    <w:bookmarkEnd w:id="150"/>
    <w:bookmarkStart w:name="z165" w:id="151"/>
    <w:p>
      <w:pPr>
        <w:spacing w:after="0"/>
        <w:ind w:left="0"/>
        <w:jc w:val="both"/>
      </w:pPr>
      <w:r>
        <w:rPr>
          <w:rFonts w:ascii="Times New Roman"/>
          <w:b w:val="false"/>
          <w:i w:val="false"/>
          <w:color w:val="000000"/>
          <w:sz w:val="28"/>
        </w:rPr>
        <w:t>
      улица Куйбышева дома № 1, 2, 3, 4, 5, 6, 7, 8, 9, 10, 11, 12, 13, 14, 15, 16, 17, 18, 19, 20, 21, 22, 23, 24, 25, 26, 27, 28, 29, 30, 31, 32, 33, 34, 35, 36, 37, 38, 39, 40, 41, 42, 43, 44, 45, 46, 47, 48, 49, 50, 51, 52, 53, 54, 55, 56, 57, 58, 59, 60, 61;</w:t>
      </w:r>
    </w:p>
    <w:bookmarkEnd w:id="151"/>
    <w:bookmarkStart w:name="z166" w:id="152"/>
    <w:p>
      <w:pPr>
        <w:spacing w:after="0"/>
        <w:ind w:left="0"/>
        <w:jc w:val="both"/>
      </w:pPr>
      <w:r>
        <w:rPr>
          <w:rFonts w:ascii="Times New Roman"/>
          <w:b w:val="false"/>
          <w:i w:val="false"/>
          <w:color w:val="000000"/>
          <w:sz w:val="28"/>
        </w:rPr>
        <w:t>
      улица Садовая дома № 1, 2, 3, 4, 5, 6, 7, 8, 9, 10, 11, 12, 13, 14, 15, 16, 17, 18, 19, 20, 21, 22, 23, 24, 25, 26, 27, 28, 29, 30, 31, 32, 33, 34, 35, 36, 37, 38, 39, 40, 41, 42, 43, 44, 45, 46, 47, 48, 49, 50, 51, 52, 53, 54, 55, 56, 57, 58, 59, 60, 61, 62, 63, 64, 65, 66, 67, 68, 69, 70, 71, 72, 73, 74, 75, 76;</w:t>
      </w:r>
    </w:p>
    <w:bookmarkEnd w:id="152"/>
    <w:bookmarkStart w:name="z167" w:id="153"/>
    <w:p>
      <w:pPr>
        <w:spacing w:after="0"/>
        <w:ind w:left="0"/>
        <w:jc w:val="both"/>
      </w:pPr>
      <w:r>
        <w:rPr>
          <w:rFonts w:ascii="Times New Roman"/>
          <w:b w:val="false"/>
          <w:i w:val="false"/>
          <w:color w:val="000000"/>
          <w:sz w:val="28"/>
        </w:rPr>
        <w:t>
      улица Заречная дома № 1, 2, 3, 4, 5, 6, 7, 8, 9, 10, 11, 12, 13, 14, 15, 16, 17, 18, 19, 20, 21, 22, 23, 24, 25, 26, 27, 28, 29, 30, 31, 32, 33, 34, 35, 36, 37, 38, 39, 40, 41, 42, 43, 44, 45, 46, 47, 48, 49, 50, 51, 52, 53, 54, 55, 56;</w:t>
      </w:r>
    </w:p>
    <w:bookmarkEnd w:id="153"/>
    <w:bookmarkStart w:name="z168" w:id="154"/>
    <w:p>
      <w:pPr>
        <w:spacing w:after="0"/>
        <w:ind w:left="0"/>
        <w:jc w:val="both"/>
      </w:pPr>
      <w:r>
        <w:rPr>
          <w:rFonts w:ascii="Times New Roman"/>
          <w:b w:val="false"/>
          <w:i w:val="false"/>
          <w:color w:val="000000"/>
          <w:sz w:val="28"/>
        </w:rPr>
        <w:t>
      улица Гагарина дома № 1, 2, 3, 4, 5, 6, 7, 8, 9, 10, 11, 12, 13, 14, 15, 16, 17, 18, 19, 20, 21, 22, 23, 24.</w:t>
      </w:r>
    </w:p>
    <w:bookmarkEnd w:id="154"/>
    <w:bookmarkStart w:name="z169" w:id="155"/>
    <w:p>
      <w:pPr>
        <w:spacing w:after="0"/>
        <w:ind w:left="0"/>
        <w:jc w:val="left"/>
      </w:pPr>
      <w:r>
        <w:rPr>
          <w:rFonts w:ascii="Times New Roman"/>
          <w:b/>
          <w:i w:val="false"/>
          <w:color w:val="000000"/>
        </w:rPr>
        <w:t xml:space="preserve"> Черноярский избирательный участок № 805</w:t>
      </w:r>
    </w:p>
    <w:bookmarkEnd w:id="155"/>
    <w:bookmarkStart w:name="z170" w:id="156"/>
    <w:p>
      <w:pPr>
        <w:spacing w:after="0"/>
        <w:ind w:left="0"/>
        <w:jc w:val="both"/>
      </w:pPr>
      <w:r>
        <w:rPr>
          <w:rFonts w:ascii="Times New Roman"/>
          <w:b w:val="false"/>
          <w:i w:val="false"/>
          <w:color w:val="000000"/>
          <w:sz w:val="28"/>
        </w:rPr>
        <w:t>
      Центр - село Черноярка (здание клуба).</w:t>
      </w:r>
    </w:p>
    <w:bookmarkEnd w:id="156"/>
    <w:bookmarkStart w:name="z171" w:id="157"/>
    <w:p>
      <w:pPr>
        <w:spacing w:after="0"/>
        <w:ind w:left="0"/>
        <w:jc w:val="both"/>
      </w:pPr>
      <w:r>
        <w:rPr>
          <w:rFonts w:ascii="Times New Roman"/>
          <w:b w:val="false"/>
          <w:i w:val="false"/>
          <w:color w:val="000000"/>
          <w:sz w:val="28"/>
        </w:rPr>
        <w:t xml:space="preserve">
      Границы: село Черноярка 28 домов. </w:t>
      </w:r>
    </w:p>
    <w:bookmarkEnd w:id="157"/>
    <w:bookmarkStart w:name="z172" w:id="158"/>
    <w:p>
      <w:pPr>
        <w:spacing w:after="0"/>
        <w:ind w:left="0"/>
        <w:jc w:val="left"/>
      </w:pPr>
      <w:r>
        <w:rPr>
          <w:rFonts w:ascii="Times New Roman"/>
          <w:b/>
          <w:i w:val="false"/>
          <w:color w:val="000000"/>
        </w:rPr>
        <w:t xml:space="preserve"> Укуликызский избирательный участок № 806</w:t>
      </w:r>
    </w:p>
    <w:bookmarkEnd w:id="158"/>
    <w:bookmarkStart w:name="z173" w:id="159"/>
    <w:p>
      <w:pPr>
        <w:spacing w:after="0"/>
        <w:ind w:left="0"/>
        <w:jc w:val="both"/>
      </w:pPr>
      <w:r>
        <w:rPr>
          <w:rFonts w:ascii="Times New Roman"/>
          <w:b w:val="false"/>
          <w:i w:val="false"/>
          <w:color w:val="000000"/>
          <w:sz w:val="28"/>
        </w:rPr>
        <w:t>
      Центр - село Укуликыз (здание клуба).</w:t>
      </w:r>
    </w:p>
    <w:bookmarkEnd w:id="159"/>
    <w:bookmarkStart w:name="z174" w:id="160"/>
    <w:p>
      <w:pPr>
        <w:spacing w:after="0"/>
        <w:ind w:left="0"/>
        <w:jc w:val="both"/>
      </w:pPr>
      <w:r>
        <w:rPr>
          <w:rFonts w:ascii="Times New Roman"/>
          <w:b w:val="false"/>
          <w:i w:val="false"/>
          <w:color w:val="000000"/>
          <w:sz w:val="28"/>
        </w:rPr>
        <w:t xml:space="preserve">
      Границы: село Укуликыз- 73 дома. </w:t>
      </w:r>
    </w:p>
    <w:bookmarkEnd w:id="160"/>
    <w:bookmarkStart w:name="z175" w:id="161"/>
    <w:p>
      <w:pPr>
        <w:spacing w:after="0"/>
        <w:ind w:left="0"/>
        <w:jc w:val="both"/>
      </w:pPr>
      <w:r>
        <w:rPr>
          <w:rFonts w:ascii="Times New Roman"/>
          <w:b w:val="false"/>
          <w:i w:val="false"/>
          <w:color w:val="000000"/>
          <w:sz w:val="28"/>
        </w:rPr>
        <w:t xml:space="preserve">
      Границы: село Малая Буконь- 3 дома. </w:t>
      </w:r>
    </w:p>
    <w:bookmarkEnd w:id="161"/>
    <w:bookmarkStart w:name="z176" w:id="162"/>
    <w:p>
      <w:pPr>
        <w:spacing w:after="0"/>
        <w:ind w:left="0"/>
        <w:jc w:val="left"/>
      </w:pPr>
      <w:r>
        <w:rPr>
          <w:rFonts w:ascii="Times New Roman"/>
          <w:b/>
          <w:i w:val="false"/>
          <w:color w:val="000000"/>
        </w:rPr>
        <w:t xml:space="preserve"> Теректинский избирательный участок № 808</w:t>
      </w:r>
    </w:p>
    <w:bookmarkEnd w:id="162"/>
    <w:bookmarkStart w:name="z177" w:id="163"/>
    <w:p>
      <w:pPr>
        <w:spacing w:after="0"/>
        <w:ind w:left="0"/>
        <w:jc w:val="both"/>
      </w:pPr>
      <w:r>
        <w:rPr>
          <w:rFonts w:ascii="Times New Roman"/>
          <w:b w:val="false"/>
          <w:i w:val="false"/>
          <w:color w:val="000000"/>
          <w:sz w:val="28"/>
        </w:rPr>
        <w:t>
      Центр - село Теректы, улица Мукагали Макатаева, № 3 (здание школы).</w:t>
      </w:r>
    </w:p>
    <w:bookmarkEnd w:id="163"/>
    <w:bookmarkStart w:name="z178" w:id="164"/>
    <w:p>
      <w:pPr>
        <w:spacing w:after="0"/>
        <w:ind w:left="0"/>
        <w:jc w:val="both"/>
      </w:pPr>
      <w:r>
        <w:rPr>
          <w:rFonts w:ascii="Times New Roman"/>
          <w:b w:val="false"/>
          <w:i w:val="false"/>
          <w:color w:val="000000"/>
          <w:sz w:val="28"/>
        </w:rPr>
        <w:t>
      Границы: улица Богенбай батыра дома № 1, 3, 4, 5, 6, 7, 9, 11, 12, 13, 14, 15, 16, 17, 18, 19, 20, 21, 22, 23, 24, 25, 27, 28, 29, 30, 31, 32, 33, 34, 35, 36, 37, 38, 39, 40, 41, 42, 43, 44, 45, 46, 47, 49, 50, 51, 52, 53, 54, 55, 58, 59, 60, 61, 62, 63, 65, 67, 74, 76, 79;</w:t>
      </w:r>
    </w:p>
    <w:bookmarkEnd w:id="164"/>
    <w:bookmarkStart w:name="z179" w:id="165"/>
    <w:p>
      <w:pPr>
        <w:spacing w:after="0"/>
        <w:ind w:left="0"/>
        <w:jc w:val="both"/>
      </w:pPr>
      <w:r>
        <w:rPr>
          <w:rFonts w:ascii="Times New Roman"/>
          <w:b w:val="false"/>
          <w:i w:val="false"/>
          <w:color w:val="000000"/>
          <w:sz w:val="28"/>
        </w:rPr>
        <w:t>
      улица Бирлик дома № 1, 2, 3, 4, 5, 6, 7, 8, 9, 10, 11, 13, 14, 15, 16, 17, 18, 19, 20, 21, 22, 23, 24, 25, 26, 27, 28, 30, 31, 32;</w:t>
      </w:r>
    </w:p>
    <w:bookmarkEnd w:id="165"/>
    <w:bookmarkStart w:name="z180" w:id="166"/>
    <w:p>
      <w:pPr>
        <w:spacing w:after="0"/>
        <w:ind w:left="0"/>
        <w:jc w:val="both"/>
      </w:pPr>
      <w:r>
        <w:rPr>
          <w:rFonts w:ascii="Times New Roman"/>
          <w:b w:val="false"/>
          <w:i w:val="false"/>
          <w:color w:val="000000"/>
          <w:sz w:val="28"/>
        </w:rPr>
        <w:t>
      улица Касыма Аманжолова дома № 1, 2, 3, 4, 5, 6, 7, 8, 9, 10, 11, 12, 13, 14;</w:t>
      </w:r>
    </w:p>
    <w:bookmarkEnd w:id="166"/>
    <w:bookmarkStart w:name="z181" w:id="167"/>
    <w:p>
      <w:pPr>
        <w:spacing w:after="0"/>
        <w:ind w:left="0"/>
        <w:jc w:val="both"/>
      </w:pPr>
      <w:r>
        <w:rPr>
          <w:rFonts w:ascii="Times New Roman"/>
          <w:b w:val="false"/>
          <w:i w:val="false"/>
          <w:color w:val="000000"/>
          <w:sz w:val="28"/>
        </w:rPr>
        <w:t>
      улица Шамши Калдаякова дома № 1, 3, 6, 8, 9, 10, 11, 12, 13, 14, 15, 16, 17, 18, 19, 20, 21, 22, 23, 24, 25, 26, 27, 28;</w:t>
      </w:r>
    </w:p>
    <w:bookmarkEnd w:id="167"/>
    <w:bookmarkStart w:name="z182" w:id="168"/>
    <w:p>
      <w:pPr>
        <w:spacing w:after="0"/>
        <w:ind w:left="0"/>
        <w:jc w:val="both"/>
      </w:pPr>
      <w:r>
        <w:rPr>
          <w:rFonts w:ascii="Times New Roman"/>
          <w:b w:val="false"/>
          <w:i w:val="false"/>
          <w:color w:val="000000"/>
          <w:sz w:val="28"/>
        </w:rPr>
        <w:t>
      улица Маметек дома № 1, 2, 3, 5, 6, 7, 8, 9, 10, 13, 15, 16, 17, 20, 21;</w:t>
      </w:r>
    </w:p>
    <w:bookmarkEnd w:id="168"/>
    <w:bookmarkStart w:name="z183" w:id="169"/>
    <w:p>
      <w:pPr>
        <w:spacing w:after="0"/>
        <w:ind w:left="0"/>
        <w:jc w:val="both"/>
      </w:pPr>
      <w:r>
        <w:rPr>
          <w:rFonts w:ascii="Times New Roman"/>
          <w:b w:val="false"/>
          <w:i w:val="false"/>
          <w:color w:val="000000"/>
          <w:sz w:val="28"/>
        </w:rPr>
        <w:t>
      улица Мукагали Макатаева дома № 1, 2, 3, 5;</w:t>
      </w:r>
    </w:p>
    <w:bookmarkEnd w:id="169"/>
    <w:bookmarkStart w:name="z184" w:id="170"/>
    <w:p>
      <w:pPr>
        <w:spacing w:after="0"/>
        <w:ind w:left="0"/>
        <w:jc w:val="both"/>
      </w:pPr>
      <w:r>
        <w:rPr>
          <w:rFonts w:ascii="Times New Roman"/>
          <w:b w:val="false"/>
          <w:i w:val="false"/>
          <w:color w:val="000000"/>
          <w:sz w:val="28"/>
        </w:rPr>
        <w:t>
      Границы: село Каменка- 6 домов.</w:t>
      </w:r>
    </w:p>
    <w:bookmarkEnd w:id="170"/>
    <w:bookmarkStart w:name="z185" w:id="171"/>
    <w:p>
      <w:pPr>
        <w:spacing w:after="0"/>
        <w:ind w:left="0"/>
        <w:jc w:val="left"/>
      </w:pPr>
      <w:r>
        <w:rPr>
          <w:rFonts w:ascii="Times New Roman"/>
          <w:b/>
          <w:i w:val="false"/>
          <w:color w:val="000000"/>
        </w:rPr>
        <w:t xml:space="preserve"> Орнекский избирательный участок № 809</w:t>
      </w:r>
    </w:p>
    <w:bookmarkEnd w:id="171"/>
    <w:bookmarkStart w:name="z186" w:id="172"/>
    <w:p>
      <w:pPr>
        <w:spacing w:after="0"/>
        <w:ind w:left="0"/>
        <w:jc w:val="both"/>
      </w:pPr>
      <w:r>
        <w:rPr>
          <w:rFonts w:ascii="Times New Roman"/>
          <w:b w:val="false"/>
          <w:i w:val="false"/>
          <w:color w:val="000000"/>
          <w:sz w:val="28"/>
        </w:rPr>
        <w:t>
      Центр - село Кызыл-Жулдыз (здание бывшей школы)</w:t>
      </w:r>
    </w:p>
    <w:bookmarkEnd w:id="172"/>
    <w:bookmarkStart w:name="z187" w:id="173"/>
    <w:p>
      <w:pPr>
        <w:spacing w:after="0"/>
        <w:ind w:left="0"/>
        <w:jc w:val="both"/>
      </w:pPr>
      <w:r>
        <w:rPr>
          <w:rFonts w:ascii="Times New Roman"/>
          <w:b w:val="false"/>
          <w:i w:val="false"/>
          <w:color w:val="000000"/>
          <w:sz w:val="28"/>
        </w:rPr>
        <w:t>
      Границы: село Кызыл-Жулдыз- 10 домов, Орнек- 6 домов.</w:t>
      </w:r>
    </w:p>
    <w:bookmarkEnd w:id="173"/>
    <w:bookmarkStart w:name="z188" w:id="174"/>
    <w:p>
      <w:pPr>
        <w:spacing w:after="0"/>
        <w:ind w:left="0"/>
        <w:jc w:val="left"/>
      </w:pPr>
      <w:r>
        <w:rPr>
          <w:rFonts w:ascii="Times New Roman"/>
          <w:b/>
          <w:i w:val="false"/>
          <w:color w:val="000000"/>
        </w:rPr>
        <w:t xml:space="preserve"> Шугылбайский избирательный участок № 811</w:t>
      </w:r>
    </w:p>
    <w:bookmarkEnd w:id="174"/>
    <w:bookmarkStart w:name="z189" w:id="175"/>
    <w:p>
      <w:pPr>
        <w:spacing w:after="0"/>
        <w:ind w:left="0"/>
        <w:jc w:val="both"/>
      </w:pPr>
      <w:r>
        <w:rPr>
          <w:rFonts w:ascii="Times New Roman"/>
          <w:b w:val="false"/>
          <w:i w:val="false"/>
          <w:color w:val="000000"/>
          <w:sz w:val="28"/>
        </w:rPr>
        <w:t>
      Центр - село Шугылбай, улица Ш.Уалиханова, № 1 (здание школы).</w:t>
      </w:r>
    </w:p>
    <w:bookmarkEnd w:id="175"/>
    <w:bookmarkStart w:name="z190" w:id="176"/>
    <w:p>
      <w:pPr>
        <w:spacing w:after="0"/>
        <w:ind w:left="0"/>
        <w:jc w:val="both"/>
      </w:pPr>
      <w:r>
        <w:rPr>
          <w:rFonts w:ascii="Times New Roman"/>
          <w:b w:val="false"/>
          <w:i w:val="false"/>
          <w:color w:val="000000"/>
          <w:sz w:val="28"/>
        </w:rPr>
        <w:t>
      Границы: село Шугылбай 120 домов.</w:t>
      </w:r>
    </w:p>
    <w:bookmarkEnd w:id="176"/>
    <w:bookmarkStart w:name="z191" w:id="177"/>
    <w:p>
      <w:pPr>
        <w:spacing w:after="0"/>
        <w:ind w:left="0"/>
        <w:jc w:val="left"/>
      </w:pPr>
      <w:r>
        <w:rPr>
          <w:rFonts w:ascii="Times New Roman"/>
          <w:b/>
          <w:i w:val="false"/>
          <w:color w:val="000000"/>
        </w:rPr>
        <w:t xml:space="preserve"> Мелитопольский избирательный участок № 812</w:t>
      </w:r>
    </w:p>
    <w:bookmarkEnd w:id="177"/>
    <w:bookmarkStart w:name="z192" w:id="178"/>
    <w:p>
      <w:pPr>
        <w:spacing w:after="0"/>
        <w:ind w:left="0"/>
        <w:jc w:val="both"/>
      </w:pPr>
      <w:r>
        <w:rPr>
          <w:rFonts w:ascii="Times New Roman"/>
          <w:b w:val="false"/>
          <w:i w:val="false"/>
          <w:color w:val="000000"/>
          <w:sz w:val="28"/>
        </w:rPr>
        <w:t>
      Центр - село Мелитополь (здание медицинского пункта).</w:t>
      </w:r>
    </w:p>
    <w:bookmarkEnd w:id="178"/>
    <w:bookmarkStart w:name="z193" w:id="179"/>
    <w:p>
      <w:pPr>
        <w:spacing w:after="0"/>
        <w:ind w:left="0"/>
        <w:jc w:val="both"/>
      </w:pPr>
      <w:r>
        <w:rPr>
          <w:rFonts w:ascii="Times New Roman"/>
          <w:b w:val="false"/>
          <w:i w:val="false"/>
          <w:color w:val="000000"/>
          <w:sz w:val="28"/>
        </w:rPr>
        <w:t>
      Границы: село Мелитополь 24 дома.</w:t>
      </w:r>
    </w:p>
    <w:bookmarkEnd w:id="179"/>
    <w:bookmarkStart w:name="z194" w:id="180"/>
    <w:p>
      <w:pPr>
        <w:spacing w:after="0"/>
        <w:ind w:left="0"/>
        <w:jc w:val="left"/>
      </w:pPr>
      <w:r>
        <w:rPr>
          <w:rFonts w:ascii="Times New Roman"/>
          <w:b/>
          <w:i w:val="false"/>
          <w:color w:val="000000"/>
        </w:rPr>
        <w:t xml:space="preserve"> Кокжайыкский избирательный участок № 813</w:t>
      </w:r>
    </w:p>
    <w:bookmarkEnd w:id="180"/>
    <w:bookmarkStart w:name="z195" w:id="181"/>
    <w:p>
      <w:pPr>
        <w:spacing w:after="0"/>
        <w:ind w:left="0"/>
        <w:jc w:val="both"/>
      </w:pPr>
      <w:r>
        <w:rPr>
          <w:rFonts w:ascii="Times New Roman"/>
          <w:b w:val="false"/>
          <w:i w:val="false"/>
          <w:color w:val="000000"/>
          <w:sz w:val="28"/>
        </w:rPr>
        <w:t>
      Центр - село Кокжайык, улица Ауэзова № 43 (здание Дома культуры).</w:t>
      </w:r>
    </w:p>
    <w:bookmarkEnd w:id="181"/>
    <w:bookmarkStart w:name="z196" w:id="182"/>
    <w:p>
      <w:pPr>
        <w:spacing w:after="0"/>
        <w:ind w:left="0"/>
        <w:jc w:val="both"/>
      </w:pPr>
      <w:r>
        <w:rPr>
          <w:rFonts w:ascii="Times New Roman"/>
          <w:b w:val="false"/>
          <w:i w:val="false"/>
          <w:color w:val="000000"/>
          <w:sz w:val="28"/>
        </w:rPr>
        <w:t>
      Границы: улица Абая дома № 3, 5, 13, 14, 19, 24/1, 24/2, 28, 29/1, 29/2, 30/1, 30/2, 31, 32, 33, 34, 35, 36, 37, 38, 39, 40;</w:t>
      </w:r>
    </w:p>
    <w:bookmarkEnd w:id="182"/>
    <w:bookmarkStart w:name="z197" w:id="183"/>
    <w:p>
      <w:pPr>
        <w:spacing w:after="0"/>
        <w:ind w:left="0"/>
        <w:jc w:val="both"/>
      </w:pPr>
      <w:r>
        <w:rPr>
          <w:rFonts w:ascii="Times New Roman"/>
          <w:b w:val="false"/>
          <w:i w:val="false"/>
          <w:color w:val="000000"/>
          <w:sz w:val="28"/>
        </w:rPr>
        <w:t>
      улица Б. Момышулы дома № 1, 2, 3, 4, 5, 7, 9, 11, 13, 14, 15, 16, 17, 18, 19, 20, 21;</w:t>
      </w:r>
    </w:p>
    <w:bookmarkEnd w:id="183"/>
    <w:bookmarkStart w:name="z198" w:id="184"/>
    <w:p>
      <w:pPr>
        <w:spacing w:after="0"/>
        <w:ind w:left="0"/>
        <w:jc w:val="both"/>
      </w:pPr>
      <w:r>
        <w:rPr>
          <w:rFonts w:ascii="Times New Roman"/>
          <w:b w:val="false"/>
          <w:i w:val="false"/>
          <w:color w:val="000000"/>
          <w:sz w:val="28"/>
        </w:rPr>
        <w:t>
      улица Авдеева дома № 1, 2, 3, 4, 5, 8, 10, 12, 13, 14, 15, 16, 17, 18, 19, 20, 21, 23, 25;</w:t>
      </w:r>
    </w:p>
    <w:bookmarkEnd w:id="184"/>
    <w:bookmarkStart w:name="z199" w:id="185"/>
    <w:p>
      <w:pPr>
        <w:spacing w:after="0"/>
        <w:ind w:left="0"/>
        <w:jc w:val="both"/>
      </w:pPr>
      <w:r>
        <w:rPr>
          <w:rFonts w:ascii="Times New Roman"/>
          <w:b w:val="false"/>
          <w:i w:val="false"/>
          <w:color w:val="000000"/>
          <w:sz w:val="28"/>
        </w:rPr>
        <w:t>
      улица Ленина дома № 1, 2, 3, 4, 5, 6, 7, 8, 9, 10, 12, 21, 22, 25, 26, 27, 28, 34, 40, 41, 42/1, 42/2, 44, 45, 46, 47, 48;</w:t>
      </w:r>
    </w:p>
    <w:bookmarkEnd w:id="185"/>
    <w:bookmarkStart w:name="z200" w:id="186"/>
    <w:p>
      <w:pPr>
        <w:spacing w:after="0"/>
        <w:ind w:left="0"/>
        <w:jc w:val="both"/>
      </w:pPr>
      <w:r>
        <w:rPr>
          <w:rFonts w:ascii="Times New Roman"/>
          <w:b w:val="false"/>
          <w:i w:val="false"/>
          <w:color w:val="000000"/>
          <w:sz w:val="28"/>
        </w:rPr>
        <w:t>
      улица Чайковского дома № 1, 2, 3, 5, 6, 8, 9, 10, 11, 12, 13, 14, 15, 16, 17, 18, 19, 20, 21, 22, 23, 24, 25, 26, 27, 28, 29, 30, 31, 32, 33, 34, 35, 36, 37, 38, 39, 40, 41, 42, 43, 44, 45, 46, 47, 48, 50, 51, 52, 53, 54, 55, 56, 57, 58;</w:t>
      </w:r>
    </w:p>
    <w:bookmarkEnd w:id="186"/>
    <w:bookmarkStart w:name="z201" w:id="187"/>
    <w:p>
      <w:pPr>
        <w:spacing w:after="0"/>
        <w:ind w:left="0"/>
        <w:jc w:val="both"/>
      </w:pPr>
      <w:r>
        <w:rPr>
          <w:rFonts w:ascii="Times New Roman"/>
          <w:b w:val="false"/>
          <w:i w:val="false"/>
          <w:color w:val="000000"/>
          <w:sz w:val="28"/>
        </w:rPr>
        <w:t>
      улица Саяхимова дома № 1, 2, 3, 4, 5, 6, 7, 8, 9, 10, 11, 12, 13, 14, 15, 16, 17, 18, 19, 20, 21, 22, 23, 24, 25, 26, 27, 28, 29, 30, 31, 32, 33, 34, 35, 36, 37, 38, 39, 40, 41, 42, 43, 44, 45, 46, 47, 48, 49, 50, 51, 52, 53, 54, 55, 56, 57, 58, 59, 60, 61, 62, 63, 64, 65, 66, 67, 68, 69, 70, 71, 72, 73, 74, 75, 76, 77, 78, 79, 80;</w:t>
      </w:r>
    </w:p>
    <w:bookmarkEnd w:id="187"/>
    <w:bookmarkStart w:name="z202" w:id="188"/>
    <w:p>
      <w:pPr>
        <w:spacing w:after="0"/>
        <w:ind w:left="0"/>
        <w:jc w:val="both"/>
      </w:pPr>
      <w:r>
        <w:rPr>
          <w:rFonts w:ascii="Times New Roman"/>
          <w:b w:val="false"/>
          <w:i w:val="false"/>
          <w:color w:val="000000"/>
          <w:sz w:val="28"/>
        </w:rPr>
        <w:t>
      улица М. Ауэзова дома № 1, 2, 3, 4, 5, 6, 7, 8, 9, 10, 11, 12, 13, 14, 15, 16, 17, 18, 19, 20, 21, 22, 23, 24, 25, 26, 27, 28, 29, 30;</w:t>
      </w:r>
    </w:p>
    <w:bookmarkEnd w:id="188"/>
    <w:bookmarkStart w:name="z203" w:id="189"/>
    <w:p>
      <w:pPr>
        <w:spacing w:after="0"/>
        <w:ind w:left="0"/>
        <w:jc w:val="both"/>
      </w:pPr>
      <w:r>
        <w:rPr>
          <w:rFonts w:ascii="Times New Roman"/>
          <w:b w:val="false"/>
          <w:i w:val="false"/>
          <w:color w:val="000000"/>
          <w:sz w:val="28"/>
        </w:rPr>
        <w:t>
      улица Достык дома № 1, 2, 3, 4, 5, 6, 7, 8, 9, 10, 11;</w:t>
      </w:r>
    </w:p>
    <w:bookmarkEnd w:id="189"/>
    <w:bookmarkStart w:name="z204" w:id="190"/>
    <w:p>
      <w:pPr>
        <w:spacing w:after="0"/>
        <w:ind w:left="0"/>
        <w:jc w:val="both"/>
      </w:pPr>
      <w:r>
        <w:rPr>
          <w:rFonts w:ascii="Times New Roman"/>
          <w:b w:val="false"/>
          <w:i w:val="false"/>
          <w:color w:val="000000"/>
          <w:sz w:val="28"/>
        </w:rPr>
        <w:t>
      участок Жумыскер 5 домов;</w:t>
      </w:r>
    </w:p>
    <w:bookmarkEnd w:id="190"/>
    <w:bookmarkStart w:name="z205" w:id="191"/>
    <w:p>
      <w:pPr>
        <w:spacing w:after="0"/>
        <w:ind w:left="0"/>
        <w:jc w:val="both"/>
      </w:pPr>
      <w:r>
        <w:rPr>
          <w:rFonts w:ascii="Times New Roman"/>
          <w:b w:val="false"/>
          <w:i w:val="false"/>
          <w:color w:val="000000"/>
          <w:sz w:val="28"/>
        </w:rPr>
        <w:t>
      участок Талапкер 4 дома.</w:t>
      </w:r>
    </w:p>
    <w:bookmarkEnd w:id="191"/>
    <w:bookmarkStart w:name="z206" w:id="192"/>
    <w:p>
      <w:pPr>
        <w:spacing w:after="0"/>
        <w:ind w:left="0"/>
        <w:jc w:val="left"/>
      </w:pPr>
      <w:r>
        <w:rPr>
          <w:rFonts w:ascii="Times New Roman"/>
          <w:b/>
          <w:i w:val="false"/>
          <w:color w:val="000000"/>
        </w:rPr>
        <w:t xml:space="preserve"> Акойский избирательный участок № 814</w:t>
      </w:r>
    </w:p>
    <w:bookmarkEnd w:id="192"/>
    <w:bookmarkStart w:name="z207" w:id="193"/>
    <w:p>
      <w:pPr>
        <w:spacing w:after="0"/>
        <w:ind w:left="0"/>
        <w:jc w:val="both"/>
      </w:pPr>
      <w:r>
        <w:rPr>
          <w:rFonts w:ascii="Times New Roman"/>
          <w:b w:val="false"/>
          <w:i w:val="false"/>
          <w:color w:val="000000"/>
          <w:sz w:val="28"/>
        </w:rPr>
        <w:t>
      Центр - село Ак-ой (здание школы).</w:t>
      </w:r>
    </w:p>
    <w:bookmarkEnd w:id="193"/>
    <w:bookmarkStart w:name="z208" w:id="194"/>
    <w:p>
      <w:pPr>
        <w:spacing w:after="0"/>
        <w:ind w:left="0"/>
        <w:jc w:val="both"/>
      </w:pPr>
      <w:r>
        <w:rPr>
          <w:rFonts w:ascii="Times New Roman"/>
          <w:b w:val="false"/>
          <w:i w:val="false"/>
          <w:color w:val="000000"/>
          <w:sz w:val="28"/>
        </w:rPr>
        <w:t>
      Границы: село Ак-ой 70 домов.</w:t>
      </w:r>
    </w:p>
    <w:bookmarkEnd w:id="194"/>
    <w:bookmarkStart w:name="z209" w:id="195"/>
    <w:p>
      <w:pPr>
        <w:spacing w:after="0"/>
        <w:ind w:left="0"/>
        <w:jc w:val="both"/>
      </w:pPr>
      <w:r>
        <w:rPr>
          <w:rFonts w:ascii="Times New Roman"/>
          <w:b w:val="false"/>
          <w:i w:val="false"/>
          <w:color w:val="000000"/>
          <w:sz w:val="28"/>
        </w:rPr>
        <w:t>
      Границы: село Карамойыл 68 домов.</w:t>
      </w:r>
    </w:p>
    <w:bookmarkEnd w:id="195"/>
    <w:bookmarkStart w:name="z210" w:id="196"/>
    <w:p>
      <w:pPr>
        <w:spacing w:after="0"/>
        <w:ind w:left="0"/>
        <w:jc w:val="left"/>
      </w:pPr>
      <w:r>
        <w:rPr>
          <w:rFonts w:ascii="Times New Roman"/>
          <w:b/>
          <w:i w:val="false"/>
          <w:color w:val="000000"/>
        </w:rPr>
        <w:t xml:space="preserve"> Ульгулималшинский избирательный участок № 816</w:t>
      </w:r>
    </w:p>
    <w:bookmarkEnd w:id="196"/>
    <w:bookmarkStart w:name="z211" w:id="197"/>
    <w:p>
      <w:pPr>
        <w:spacing w:after="0"/>
        <w:ind w:left="0"/>
        <w:jc w:val="both"/>
      </w:pPr>
      <w:r>
        <w:rPr>
          <w:rFonts w:ascii="Times New Roman"/>
          <w:b w:val="false"/>
          <w:i w:val="false"/>
          <w:color w:val="000000"/>
          <w:sz w:val="28"/>
        </w:rPr>
        <w:t>
      Центр - село Ульгулималши, улица Кокжал Барака, № 42 (здание школы).</w:t>
      </w:r>
    </w:p>
    <w:bookmarkEnd w:id="197"/>
    <w:bookmarkStart w:name="z212" w:id="198"/>
    <w:p>
      <w:pPr>
        <w:spacing w:after="0"/>
        <w:ind w:left="0"/>
        <w:jc w:val="both"/>
      </w:pPr>
      <w:r>
        <w:rPr>
          <w:rFonts w:ascii="Times New Roman"/>
          <w:b w:val="false"/>
          <w:i w:val="false"/>
          <w:color w:val="000000"/>
          <w:sz w:val="28"/>
        </w:rPr>
        <w:t>
      Границы: улица Каптагай Батыра дома № 2, 3, 5, 6, 7, 8, 9, 11, 12, 13, 14, 15, 16;</w:t>
      </w:r>
    </w:p>
    <w:bookmarkEnd w:id="198"/>
    <w:bookmarkStart w:name="z213" w:id="199"/>
    <w:p>
      <w:pPr>
        <w:spacing w:after="0"/>
        <w:ind w:left="0"/>
        <w:jc w:val="both"/>
      </w:pPr>
      <w:r>
        <w:rPr>
          <w:rFonts w:ascii="Times New Roman"/>
          <w:b w:val="false"/>
          <w:i w:val="false"/>
          <w:color w:val="000000"/>
          <w:sz w:val="28"/>
        </w:rPr>
        <w:t>
      улица Джамбыла дома № 1, 3, 4, 6, 7, 8, 9, 11, 12, 13, 15, 16;</w:t>
      </w:r>
    </w:p>
    <w:bookmarkEnd w:id="199"/>
    <w:bookmarkStart w:name="z214" w:id="200"/>
    <w:p>
      <w:pPr>
        <w:spacing w:after="0"/>
        <w:ind w:left="0"/>
        <w:jc w:val="both"/>
      </w:pPr>
      <w:r>
        <w:rPr>
          <w:rFonts w:ascii="Times New Roman"/>
          <w:b w:val="false"/>
          <w:i w:val="false"/>
          <w:color w:val="000000"/>
          <w:sz w:val="28"/>
        </w:rPr>
        <w:t>
      улица Маметек би дома № 1, 2, 3, 4, 5, 6, 7, 8, 9, 12, 13, 14, 15, 17, 18, 19;</w:t>
      </w:r>
    </w:p>
    <w:bookmarkEnd w:id="200"/>
    <w:bookmarkStart w:name="z215" w:id="201"/>
    <w:p>
      <w:pPr>
        <w:spacing w:after="0"/>
        <w:ind w:left="0"/>
        <w:jc w:val="both"/>
      </w:pPr>
      <w:r>
        <w:rPr>
          <w:rFonts w:ascii="Times New Roman"/>
          <w:b w:val="false"/>
          <w:i w:val="false"/>
          <w:color w:val="000000"/>
          <w:sz w:val="28"/>
        </w:rPr>
        <w:t>
      улица Ленина дома № 1, 2, 3, 6, 7, 8, 9, 10, 11, 13, 14, 15, 16, 18, 19, 20, 21, 22, 23, 24, 25/1, 26, 27, 28, 30, 31. 37;</w:t>
      </w:r>
    </w:p>
    <w:bookmarkEnd w:id="201"/>
    <w:bookmarkStart w:name="z216" w:id="202"/>
    <w:p>
      <w:pPr>
        <w:spacing w:after="0"/>
        <w:ind w:left="0"/>
        <w:jc w:val="both"/>
      </w:pPr>
      <w:r>
        <w:rPr>
          <w:rFonts w:ascii="Times New Roman"/>
          <w:b w:val="false"/>
          <w:i w:val="false"/>
          <w:color w:val="000000"/>
          <w:sz w:val="28"/>
        </w:rPr>
        <w:t>
      улица Сейфуллина дома № 1, 2, 3, 4, 5, 6, 7, 8, 9, 11, 12, 13, 14, 15, 16, 17, 18, 19, 20, 21, 22;</w:t>
      </w:r>
    </w:p>
    <w:bookmarkEnd w:id="202"/>
    <w:bookmarkStart w:name="z217" w:id="203"/>
    <w:p>
      <w:pPr>
        <w:spacing w:after="0"/>
        <w:ind w:left="0"/>
        <w:jc w:val="both"/>
      </w:pPr>
      <w:r>
        <w:rPr>
          <w:rFonts w:ascii="Times New Roman"/>
          <w:b w:val="false"/>
          <w:i w:val="false"/>
          <w:color w:val="000000"/>
          <w:sz w:val="28"/>
        </w:rPr>
        <w:t>
      улица Т. Аубакирова дома № 2, 3, 8, 9, 10, 12, 14, 15, 16;</w:t>
      </w:r>
    </w:p>
    <w:bookmarkEnd w:id="203"/>
    <w:bookmarkStart w:name="z218" w:id="204"/>
    <w:p>
      <w:pPr>
        <w:spacing w:after="0"/>
        <w:ind w:left="0"/>
        <w:jc w:val="both"/>
      </w:pPr>
      <w:r>
        <w:rPr>
          <w:rFonts w:ascii="Times New Roman"/>
          <w:b w:val="false"/>
          <w:i w:val="false"/>
          <w:color w:val="000000"/>
          <w:sz w:val="28"/>
        </w:rPr>
        <w:t>
      улица М. Маметовой дома № 1, 2, 3, 4, 5, 7, 8, 9, 10, 11;</w:t>
      </w:r>
    </w:p>
    <w:bookmarkEnd w:id="204"/>
    <w:bookmarkStart w:name="z219" w:id="205"/>
    <w:p>
      <w:pPr>
        <w:spacing w:after="0"/>
        <w:ind w:left="0"/>
        <w:jc w:val="both"/>
      </w:pPr>
      <w:r>
        <w:rPr>
          <w:rFonts w:ascii="Times New Roman"/>
          <w:b w:val="false"/>
          <w:i w:val="false"/>
          <w:color w:val="000000"/>
          <w:sz w:val="28"/>
        </w:rPr>
        <w:t>
      улица Койгельды дома № 1, 2, 3, 4, 6, 9, 10;</w:t>
      </w:r>
    </w:p>
    <w:bookmarkEnd w:id="205"/>
    <w:bookmarkStart w:name="z220" w:id="206"/>
    <w:p>
      <w:pPr>
        <w:spacing w:after="0"/>
        <w:ind w:left="0"/>
        <w:jc w:val="both"/>
      </w:pPr>
      <w:r>
        <w:rPr>
          <w:rFonts w:ascii="Times New Roman"/>
          <w:b w:val="false"/>
          <w:i w:val="false"/>
          <w:color w:val="000000"/>
          <w:sz w:val="28"/>
        </w:rPr>
        <w:t>
      улица Саяхимова дома № 1, 2, 3, 4, 7, 8, 9, 10, 11, 13, 14, 15, 16, 18;</w:t>
      </w:r>
    </w:p>
    <w:bookmarkEnd w:id="206"/>
    <w:bookmarkStart w:name="z221" w:id="207"/>
    <w:p>
      <w:pPr>
        <w:spacing w:after="0"/>
        <w:ind w:left="0"/>
        <w:jc w:val="both"/>
      </w:pPr>
      <w:r>
        <w:rPr>
          <w:rFonts w:ascii="Times New Roman"/>
          <w:b w:val="false"/>
          <w:i w:val="false"/>
          <w:color w:val="000000"/>
          <w:sz w:val="28"/>
        </w:rPr>
        <w:t>
      улица Кокжал Барак дома № 1, 2, 3, 5, 6, 7, 8, 9, 10, 11, 12, 15, 16, 17, 18, 19, 20, 21, 22, 23, 24, 25, 26, 27, 28, 29, 30, 31, 32, 33, 34, 35, 36, 37, 38, 39, 40, 41;</w:t>
      </w:r>
    </w:p>
    <w:bookmarkEnd w:id="207"/>
    <w:bookmarkStart w:name="z222" w:id="208"/>
    <w:p>
      <w:pPr>
        <w:spacing w:after="0"/>
        <w:ind w:left="0"/>
        <w:jc w:val="both"/>
      </w:pPr>
      <w:r>
        <w:rPr>
          <w:rFonts w:ascii="Times New Roman"/>
          <w:b w:val="false"/>
          <w:i w:val="false"/>
          <w:color w:val="000000"/>
          <w:sz w:val="28"/>
        </w:rPr>
        <w:t>
      улица Абылайхана дома № 1, 2, 3, 4, 5, 14, 16;</w:t>
      </w:r>
    </w:p>
    <w:bookmarkEnd w:id="208"/>
    <w:bookmarkStart w:name="z223" w:id="209"/>
    <w:p>
      <w:pPr>
        <w:spacing w:after="0"/>
        <w:ind w:left="0"/>
        <w:jc w:val="both"/>
      </w:pPr>
      <w:r>
        <w:rPr>
          <w:rFonts w:ascii="Times New Roman"/>
          <w:b w:val="false"/>
          <w:i w:val="false"/>
          <w:color w:val="000000"/>
          <w:sz w:val="28"/>
        </w:rPr>
        <w:t>
      улица Кабанбай батыра дома № 1, 2, 3, 4, 5, 6, 7, 8, 9, 10, 11, 13, 15;</w:t>
      </w:r>
    </w:p>
    <w:bookmarkEnd w:id="209"/>
    <w:bookmarkStart w:name="z224" w:id="210"/>
    <w:p>
      <w:pPr>
        <w:spacing w:after="0"/>
        <w:ind w:left="0"/>
        <w:jc w:val="both"/>
      </w:pPr>
      <w:r>
        <w:rPr>
          <w:rFonts w:ascii="Times New Roman"/>
          <w:b w:val="false"/>
          <w:i w:val="false"/>
          <w:color w:val="000000"/>
          <w:sz w:val="28"/>
        </w:rPr>
        <w:t>
      Даулетбай 1 дом.</w:t>
      </w:r>
    </w:p>
    <w:bookmarkEnd w:id="210"/>
    <w:bookmarkStart w:name="z225" w:id="211"/>
    <w:p>
      <w:pPr>
        <w:spacing w:after="0"/>
        <w:ind w:left="0"/>
        <w:jc w:val="left"/>
      </w:pPr>
      <w:r>
        <w:rPr>
          <w:rFonts w:ascii="Times New Roman"/>
          <w:b/>
          <w:i w:val="false"/>
          <w:color w:val="000000"/>
        </w:rPr>
        <w:t xml:space="preserve"> Нуранский избирательный участок № 817</w:t>
      </w:r>
    </w:p>
    <w:bookmarkEnd w:id="211"/>
    <w:bookmarkStart w:name="z226" w:id="212"/>
    <w:p>
      <w:pPr>
        <w:spacing w:after="0"/>
        <w:ind w:left="0"/>
        <w:jc w:val="both"/>
      </w:pPr>
      <w:r>
        <w:rPr>
          <w:rFonts w:ascii="Times New Roman"/>
          <w:b w:val="false"/>
          <w:i w:val="false"/>
          <w:color w:val="000000"/>
          <w:sz w:val="28"/>
        </w:rPr>
        <w:t>
      Центр - село Нура (здание бывшей школы).</w:t>
      </w:r>
    </w:p>
    <w:bookmarkEnd w:id="212"/>
    <w:bookmarkStart w:name="z227" w:id="213"/>
    <w:p>
      <w:pPr>
        <w:spacing w:after="0"/>
        <w:ind w:left="0"/>
        <w:jc w:val="both"/>
      </w:pPr>
      <w:r>
        <w:rPr>
          <w:rFonts w:ascii="Times New Roman"/>
          <w:b w:val="false"/>
          <w:i w:val="false"/>
          <w:color w:val="000000"/>
          <w:sz w:val="28"/>
        </w:rPr>
        <w:t>
      Границы: село Нура 25 домов.</w:t>
      </w:r>
    </w:p>
    <w:bookmarkEnd w:id="213"/>
    <w:bookmarkStart w:name="z228" w:id="214"/>
    <w:p>
      <w:pPr>
        <w:spacing w:after="0"/>
        <w:ind w:left="0"/>
        <w:jc w:val="left"/>
      </w:pPr>
      <w:r>
        <w:rPr>
          <w:rFonts w:ascii="Times New Roman"/>
          <w:b/>
          <w:i w:val="false"/>
          <w:color w:val="000000"/>
        </w:rPr>
        <w:t xml:space="preserve"> Сулейменский избирательный участок № 818</w:t>
      </w:r>
    </w:p>
    <w:bookmarkEnd w:id="214"/>
    <w:bookmarkStart w:name="z229" w:id="215"/>
    <w:p>
      <w:pPr>
        <w:spacing w:after="0"/>
        <w:ind w:left="0"/>
        <w:jc w:val="both"/>
      </w:pPr>
      <w:r>
        <w:rPr>
          <w:rFonts w:ascii="Times New Roman"/>
          <w:b w:val="false"/>
          <w:i w:val="false"/>
          <w:color w:val="000000"/>
          <w:sz w:val="28"/>
        </w:rPr>
        <w:t>
      Центр - село Сулеймен (здание бывшей школы).</w:t>
      </w:r>
    </w:p>
    <w:bookmarkEnd w:id="215"/>
    <w:bookmarkStart w:name="z230" w:id="216"/>
    <w:p>
      <w:pPr>
        <w:spacing w:after="0"/>
        <w:ind w:left="0"/>
        <w:jc w:val="both"/>
      </w:pPr>
      <w:r>
        <w:rPr>
          <w:rFonts w:ascii="Times New Roman"/>
          <w:b w:val="false"/>
          <w:i w:val="false"/>
          <w:color w:val="000000"/>
          <w:sz w:val="28"/>
        </w:rPr>
        <w:t xml:space="preserve">
      Границы: село Сулеймен 31 домов. </w:t>
      </w:r>
    </w:p>
    <w:bookmarkEnd w:id="216"/>
    <w:bookmarkStart w:name="z231" w:id="217"/>
    <w:p>
      <w:pPr>
        <w:spacing w:after="0"/>
        <w:ind w:left="0"/>
        <w:jc w:val="left"/>
      </w:pPr>
      <w:r>
        <w:rPr>
          <w:rFonts w:ascii="Times New Roman"/>
          <w:b/>
          <w:i w:val="false"/>
          <w:color w:val="000000"/>
        </w:rPr>
        <w:t xml:space="preserve"> Абайский избирательный участок № 820</w:t>
      </w:r>
    </w:p>
    <w:bookmarkEnd w:id="217"/>
    <w:bookmarkStart w:name="z232" w:id="218"/>
    <w:p>
      <w:pPr>
        <w:spacing w:after="0"/>
        <w:ind w:left="0"/>
        <w:jc w:val="both"/>
      </w:pPr>
      <w:r>
        <w:rPr>
          <w:rFonts w:ascii="Times New Roman"/>
          <w:b w:val="false"/>
          <w:i w:val="false"/>
          <w:color w:val="000000"/>
          <w:sz w:val="28"/>
        </w:rPr>
        <w:t>
      Центр - село Самарское, улица Букетова, № 68 (здание Дома культуры).</w:t>
      </w:r>
    </w:p>
    <w:bookmarkEnd w:id="218"/>
    <w:bookmarkStart w:name="z233" w:id="219"/>
    <w:p>
      <w:pPr>
        <w:spacing w:after="0"/>
        <w:ind w:left="0"/>
        <w:jc w:val="both"/>
      </w:pPr>
      <w:r>
        <w:rPr>
          <w:rFonts w:ascii="Times New Roman"/>
          <w:b w:val="false"/>
          <w:i w:val="false"/>
          <w:color w:val="000000"/>
          <w:sz w:val="28"/>
        </w:rPr>
        <w:t>
      Границы: улица Самарға 100 жыл дома № 180, 181, 184, 186, 188, 189, 190, 191, 192, 193, 194, 195, 196, 197, 198, 199, 200, 202, 203, 205, 206, 207, 208, 210, 211, 212, 213, 214, 215, 216, 217, 218, 219, 221, 222, 223, 225, 226, 227, 228, 230, 231, 232, 233, 234, 235, 237, 239, 240, 241, 242, 244, 246, 247, 249, 250, 251, 252, 253, 254, 255, 256, 257, 258, 259, 260, 261, 262, 263, 264, 265, 266, 267, 268, 270, 271, 272, 273, 274, 275, 276, 277, 278, 279, 280, 281, 282, 283, 284, 286, 287, 288, 289, 290, 291, 292, , 295, 296, 297, 298, 299, 300, 301, 302, 304, 306, 307, 308, 309, 311, 313, 314, 315, 316, 317, 317А, 318, 319, 319А, 321, 322, 323, 324, 327, 329, 331, 333, 337, 338, 339, 340, 341, 342, 343, 344, 345 кв 1, 345 кв 2, 347, 349 кв1, 349 кв 2, 350, 351 кв 1, 351 кв 2, 352, 353 кв 1, 353 кв 2, 355 кв 1, 355 кв 2, 356, 357, 357 кв 1, 357 кв 2, 358, 359, тупик 1/1, 1/2, 1/3, 1/4, 1/5, 1/6, 1/7;</w:t>
      </w:r>
    </w:p>
    <w:bookmarkEnd w:id="219"/>
    <w:bookmarkStart w:name="z234" w:id="220"/>
    <w:p>
      <w:pPr>
        <w:spacing w:after="0"/>
        <w:ind w:left="0"/>
        <w:jc w:val="both"/>
      </w:pPr>
      <w:r>
        <w:rPr>
          <w:rFonts w:ascii="Times New Roman"/>
          <w:b w:val="false"/>
          <w:i w:val="false"/>
          <w:color w:val="000000"/>
          <w:sz w:val="28"/>
        </w:rPr>
        <w:t>
      улица Астана дома № 246, 253, 256, 260, 261, 262, 262/А, 264, 264А/2, 274, 280;</w:t>
      </w:r>
    </w:p>
    <w:bookmarkEnd w:id="220"/>
    <w:bookmarkStart w:name="z235" w:id="221"/>
    <w:p>
      <w:pPr>
        <w:spacing w:after="0"/>
        <w:ind w:left="0"/>
        <w:jc w:val="both"/>
      </w:pPr>
      <w:r>
        <w:rPr>
          <w:rFonts w:ascii="Times New Roman"/>
          <w:b w:val="false"/>
          <w:i w:val="false"/>
          <w:color w:val="000000"/>
          <w:sz w:val="28"/>
        </w:rPr>
        <w:t>
      улица Мира дома № 1/1, 1/2, дом 2 кв. с 1 по 16, 3/1, 3А, 4/2, 4/4, 5/1, 5/2, 6/1, 6/2, 7/1, 7/2 , 8/1, 8/2, 9, 10/1, 10/2, 11, 13, 14/1, 14/2, 16;</w:t>
      </w:r>
    </w:p>
    <w:bookmarkEnd w:id="221"/>
    <w:bookmarkStart w:name="z236" w:id="222"/>
    <w:p>
      <w:pPr>
        <w:spacing w:after="0"/>
        <w:ind w:left="0"/>
        <w:jc w:val="both"/>
      </w:pPr>
      <w:r>
        <w:rPr>
          <w:rFonts w:ascii="Times New Roman"/>
          <w:b w:val="false"/>
          <w:i w:val="false"/>
          <w:color w:val="000000"/>
          <w:sz w:val="28"/>
        </w:rPr>
        <w:t>
      улица Строительная дома № 1/1, 1/2 , 2/1, 2/2, 2/3, 2/4, 2/5, 2/6, 2/7, 2/8, 2/9, 2/10, 2/11, 2/12, 2/13, 2/14, 2/15, 2/16, 3/22, 3/23, 6/1, 6/2, 6/3, 6/4, 7/29, 7/30, 7/32, 8/1, 8/2, 8/3, 8/4, 8/5, 8/6, 8/7, 8/8, 9/1, 9/2, 10/1, 10/2, 10/3, 10/4, 10/5, 10/6, 10/7, 10/8, 10/9, 10/10, 10/11, 10/12, 10/13, 10/14, 10/15, 10/16, 11, 12/1 , 12/2, 12/3, 12/4, 12/5, 12/6, 12/7, 12/8, 12/9, 12/10, 12/11, 12/12, 12/13, 12/14, 12/15, 12/16, 13/1, 13/2, 14;</w:t>
      </w:r>
    </w:p>
    <w:bookmarkEnd w:id="222"/>
    <w:bookmarkStart w:name="z237" w:id="223"/>
    <w:p>
      <w:pPr>
        <w:spacing w:after="0"/>
        <w:ind w:left="0"/>
        <w:jc w:val="both"/>
      </w:pPr>
      <w:r>
        <w:rPr>
          <w:rFonts w:ascii="Times New Roman"/>
          <w:b w:val="false"/>
          <w:i w:val="false"/>
          <w:color w:val="000000"/>
          <w:sz w:val="28"/>
        </w:rPr>
        <w:t>
      улица Бакраева дома № 1/4, 1/5, 1/15, 1/16, 3/4, 3/6, 3/8, 3/9, 3/11, 3/12, 3/13, 3/14, 3/15, 5/4, 5/6, 5/8, 5/9, 5/14, 5/15, 5/16, 7/1, 7/2, 7/3, 7/4, 7/5, 7/6, 7/9, 7/10, 7/11, 7/12, 7/15, 7/16, 9 /1, 9/2, 9/3, 9/4, 9/7, 13/4, 13/5, 13/6, 13/7, 13/8, 13/11, 13/12, 13/13, 13/14, 13/16, 15/1, 15/2, 15/3, 15/5, 15/6, 15/7, 15/16, 15/17, 15/18, 17/1, 17/2, 19/1, 19/2, 21, 29, 33/1, 33/2, 35/1, 35/2, 37/1, 37/2, 39/1, 39/2, 41.</w:t>
      </w:r>
    </w:p>
    <w:bookmarkEnd w:id="223"/>
    <w:bookmarkStart w:name="z238" w:id="224"/>
    <w:p>
      <w:pPr>
        <w:spacing w:after="0"/>
        <w:ind w:left="0"/>
        <w:jc w:val="both"/>
      </w:pPr>
      <w:r>
        <w:rPr>
          <w:rFonts w:ascii="Times New Roman"/>
          <w:b w:val="false"/>
          <w:i w:val="false"/>
          <w:color w:val="000000"/>
          <w:sz w:val="28"/>
        </w:rPr>
        <w:t>
      переулок Д.М. Парий дома № 14, 15, 17, 19, 20, 22, 25, 26, 27, 28, 29, 35, 37, 39/2, 41/2, 41/3, 41/4, 41/5, 41/6, 41/7, 41/8, 41/9, 41/10, 41/11, 41/12, 41/13, 41/14, 41/15, 45/2, 45/5, 45/6, 45/8, 45/9, 45/10, 45/11, 45/13, 45/15, 45/16, 47/11, 49/2, 49/3, 49/5, 49/7, 49/8, 49/9, 49/10, 49/11, 49/13, 49/14, 49/15, 49/16, 49/18, 51/1, 51/2, 51/3, 51/5, 51/7, 51/8, 51/9, 51/11, 51/12, 51/15, 51/17, 51/18;</w:t>
      </w:r>
    </w:p>
    <w:bookmarkEnd w:id="224"/>
    <w:bookmarkStart w:name="z239" w:id="225"/>
    <w:p>
      <w:pPr>
        <w:spacing w:after="0"/>
        <w:ind w:left="0"/>
        <w:jc w:val="both"/>
      </w:pPr>
      <w:r>
        <w:rPr>
          <w:rFonts w:ascii="Times New Roman"/>
          <w:b w:val="false"/>
          <w:i w:val="false"/>
          <w:color w:val="000000"/>
          <w:sz w:val="28"/>
        </w:rPr>
        <w:t>
      переулок Ф.П. Фролова дома № 31, 32, 34, 36, 37, 38, 39, 40, 45, 46, 47, 48, 49, 51, 59, 61;</w:t>
      </w:r>
    </w:p>
    <w:bookmarkEnd w:id="225"/>
    <w:bookmarkStart w:name="z240" w:id="226"/>
    <w:p>
      <w:pPr>
        <w:spacing w:after="0"/>
        <w:ind w:left="0"/>
        <w:jc w:val="both"/>
      </w:pPr>
      <w:r>
        <w:rPr>
          <w:rFonts w:ascii="Times New Roman"/>
          <w:b w:val="false"/>
          <w:i w:val="false"/>
          <w:color w:val="000000"/>
          <w:sz w:val="28"/>
        </w:rPr>
        <w:t>
      переулок Комсомольский дома № 20, 21, 22, 23, 25, 26, 28, 30, 33, 34, 35, 36, 37, 38, 39, 40, 41, 42, 43, 45, 46, 48, 50, 52, 54, 56, 58, 60/1, 60/2;</w:t>
      </w:r>
    </w:p>
    <w:bookmarkEnd w:id="226"/>
    <w:bookmarkStart w:name="z241" w:id="227"/>
    <w:p>
      <w:pPr>
        <w:spacing w:after="0"/>
        <w:ind w:left="0"/>
        <w:jc w:val="both"/>
      </w:pPr>
      <w:r>
        <w:rPr>
          <w:rFonts w:ascii="Times New Roman"/>
          <w:b w:val="false"/>
          <w:i w:val="false"/>
          <w:color w:val="000000"/>
          <w:sz w:val="28"/>
        </w:rPr>
        <w:t>
      переулок Букетова дома № 33, 35, 41, 43, 45, 47, 53, 57/1, 57/2, 57/3, 59, 61, 63;</w:t>
      </w:r>
    </w:p>
    <w:bookmarkEnd w:id="227"/>
    <w:bookmarkStart w:name="z242" w:id="228"/>
    <w:p>
      <w:pPr>
        <w:spacing w:after="0"/>
        <w:ind w:left="0"/>
        <w:jc w:val="both"/>
      </w:pPr>
      <w:r>
        <w:rPr>
          <w:rFonts w:ascii="Times New Roman"/>
          <w:b w:val="false"/>
          <w:i w:val="false"/>
          <w:color w:val="000000"/>
          <w:sz w:val="28"/>
        </w:rPr>
        <w:t>
      переулок Абая дома № 6, 7, 8, 10, 12, 13/1, 13/2, 14, 15/1, 15/2, 16, 17/1, 17/2, 18, 19/1, 19/2, 21/1, 21/2, 23/1, 23/2, 24, 25/1, 25/2, 26, 27/1, 27/2, 29/1, 29/2, 31/1, 31/2, 32/1, 32/2, 33/1, 33/2, 34/1, 34/2, 35/1, 35/2, 36/1, 36/2, 37/1, 37/2, 38, 40/1, 40/2, 42/1, 42/2, 44/1, 44/2, 46/1, 46/2, 48/1, 48/2, 50/1, 50/2, 52/1, 52/2, 54;</w:t>
      </w:r>
    </w:p>
    <w:bookmarkEnd w:id="228"/>
    <w:bookmarkStart w:name="z243" w:id="229"/>
    <w:p>
      <w:pPr>
        <w:spacing w:after="0"/>
        <w:ind w:left="0"/>
        <w:jc w:val="both"/>
      </w:pPr>
      <w:r>
        <w:rPr>
          <w:rFonts w:ascii="Times New Roman"/>
          <w:b w:val="false"/>
          <w:i w:val="false"/>
          <w:color w:val="000000"/>
          <w:sz w:val="28"/>
        </w:rPr>
        <w:t>
      улица Алтынсарина дома № 1/1, 1/2, 2/1, 2/2, 3, 4/1, 4/2, 5, 6, 7/1, 7/2, 8, 9, 10, 11, 17, 18;</w:t>
      </w:r>
    </w:p>
    <w:bookmarkEnd w:id="229"/>
    <w:bookmarkStart w:name="z244" w:id="230"/>
    <w:p>
      <w:pPr>
        <w:spacing w:after="0"/>
        <w:ind w:left="0"/>
        <w:jc w:val="both"/>
      </w:pPr>
      <w:r>
        <w:rPr>
          <w:rFonts w:ascii="Times New Roman"/>
          <w:b w:val="false"/>
          <w:i w:val="false"/>
          <w:color w:val="000000"/>
          <w:sz w:val="28"/>
        </w:rPr>
        <w:t>
      улица А.М. Поплавский дома № 1, 1/1, 1/2, 2/2, 3/1, 3/2, 4/1, 4/2, 5/1, 5/2, 6/1, 6/2, 7/1, 7/2, 8/1, 8/2, 9/1, 9/2, 10/1, 10/2, 11/1, 11/2, 12, 13/1, 13/2, 14/1, 14/2;</w:t>
      </w:r>
    </w:p>
    <w:bookmarkEnd w:id="230"/>
    <w:bookmarkStart w:name="z245" w:id="231"/>
    <w:p>
      <w:pPr>
        <w:spacing w:after="0"/>
        <w:ind w:left="0"/>
        <w:jc w:val="both"/>
      </w:pPr>
      <w:r>
        <w:rPr>
          <w:rFonts w:ascii="Times New Roman"/>
          <w:b w:val="false"/>
          <w:i w:val="false"/>
          <w:color w:val="000000"/>
          <w:sz w:val="28"/>
        </w:rPr>
        <w:t>
      улица Карибаева дома № 2/1, 2/2, 4/1, 4/2, 5/1, 6/1, 6/2, 7/1, 7/2, 9;</w:t>
      </w:r>
    </w:p>
    <w:bookmarkEnd w:id="231"/>
    <w:bookmarkStart w:name="z246" w:id="232"/>
    <w:p>
      <w:pPr>
        <w:spacing w:after="0"/>
        <w:ind w:left="0"/>
        <w:jc w:val="both"/>
      </w:pPr>
      <w:r>
        <w:rPr>
          <w:rFonts w:ascii="Times New Roman"/>
          <w:b w:val="false"/>
          <w:i w:val="false"/>
          <w:color w:val="000000"/>
          <w:sz w:val="28"/>
        </w:rPr>
        <w:t>
      улица Колхозная дома № 1А/1, 1А/2, 1Б/1, 1Б/2, 1 /1, 1/2, 1/3, 1/4, 1/5, 1/6, 1/7, 1/8, 1/9, 1/10, 1/11, 1/12, 1/13, 1/14, 1/15, 1/16; 2А/1, 2А/2; 2 /1, 2/2, 2/3, 2/4, 2/5, 2/6,2/7, 2/8, 3;</w:t>
      </w:r>
    </w:p>
    <w:bookmarkEnd w:id="232"/>
    <w:bookmarkStart w:name="z247" w:id="233"/>
    <w:p>
      <w:pPr>
        <w:spacing w:after="0"/>
        <w:ind w:left="0"/>
        <w:jc w:val="both"/>
      </w:pPr>
      <w:r>
        <w:rPr>
          <w:rFonts w:ascii="Times New Roman"/>
          <w:b w:val="false"/>
          <w:i w:val="false"/>
          <w:color w:val="000000"/>
          <w:sz w:val="28"/>
        </w:rPr>
        <w:t>
      улица М. Маметовой дома № 2/1, 2/2, 3/1, 3/2, 4/1, 4/2, 5/1, 5/2, 7, 17/1, 17/2, 19/1, 19/2, 21/1, 21/2, 27, 29;</w:t>
      </w:r>
    </w:p>
    <w:bookmarkEnd w:id="233"/>
    <w:bookmarkStart w:name="z248" w:id="234"/>
    <w:p>
      <w:pPr>
        <w:spacing w:after="0"/>
        <w:ind w:left="0"/>
        <w:jc w:val="both"/>
      </w:pPr>
      <w:r>
        <w:rPr>
          <w:rFonts w:ascii="Times New Roman"/>
          <w:b w:val="false"/>
          <w:i w:val="false"/>
          <w:color w:val="000000"/>
          <w:sz w:val="28"/>
        </w:rPr>
        <w:t>
      улица Б. Момышулы дома № 1/1, 1/2, 2/1, 2/2, 6/1, 6/2, 8/1, 8/2, 10, 12/1, 12/2;</w:t>
      </w:r>
    </w:p>
    <w:bookmarkEnd w:id="234"/>
    <w:bookmarkStart w:name="z249" w:id="235"/>
    <w:p>
      <w:pPr>
        <w:spacing w:after="0"/>
        <w:ind w:left="0"/>
        <w:jc w:val="both"/>
      </w:pPr>
      <w:r>
        <w:rPr>
          <w:rFonts w:ascii="Times New Roman"/>
          <w:b w:val="false"/>
          <w:i w:val="false"/>
          <w:color w:val="000000"/>
          <w:sz w:val="28"/>
        </w:rPr>
        <w:t>
      улица Новоселов дома № 1, 2/1, 2/2, 3, 4, 5/1, 5/2, 6/1, 6/2, 7, 8/1, 8/2, 9/1, 9/2, 10/1, 10/2, 11/1, 11/2, 12/1, 12/2, 13, 14/1, 14/2, 15, 16/1, 16/2, 17, 18/1, 18/2, 19, 21, 23, 25/1, 25/2;</w:t>
      </w:r>
    </w:p>
    <w:bookmarkEnd w:id="235"/>
    <w:bookmarkStart w:name="z250" w:id="236"/>
    <w:p>
      <w:pPr>
        <w:spacing w:after="0"/>
        <w:ind w:left="0"/>
        <w:jc w:val="both"/>
      </w:pPr>
      <w:r>
        <w:rPr>
          <w:rFonts w:ascii="Times New Roman"/>
          <w:b w:val="false"/>
          <w:i w:val="false"/>
          <w:color w:val="000000"/>
          <w:sz w:val="28"/>
        </w:rPr>
        <w:t>
      улица Центральная дома № 1/1, 1/2, 2/1, 2/2, 3/1, 3/2, 4/2, 5/1, 5/2, 6/1, 6/2, 7/1, 7/2, 9, 10/1, 10/2, 11/1, 11/2, 12/1, 12/2, 13/1, 13/2, 14/1, 14/2, 15/1, 15/2, 17/1, 17/2, 19/1, 19/2, 21, 23, 25;</w:t>
      </w:r>
    </w:p>
    <w:bookmarkEnd w:id="236"/>
    <w:bookmarkStart w:name="z251" w:id="237"/>
    <w:p>
      <w:pPr>
        <w:spacing w:after="0"/>
        <w:ind w:left="0"/>
        <w:jc w:val="both"/>
      </w:pPr>
      <w:r>
        <w:rPr>
          <w:rFonts w:ascii="Times New Roman"/>
          <w:b w:val="false"/>
          <w:i w:val="false"/>
          <w:color w:val="000000"/>
          <w:sz w:val="28"/>
        </w:rPr>
        <w:t>
      переулок К.С. Раисова дома № 3/1, 3/2, 4/1, 4/2, 5/2, 5, 6, 11, 12, 13, 14, 15, 16А/2, 16А/3, 16А/5, 16А/6, 16А/7, 16А/8, 16А/10, 16А/11, 16А/12, 16А/14, 16А/15, 16А/16, 16А/17, 16А/18, 17, 18/1, 18/2, 20/1, 20/2, 22/1, 22/2, 23, 24/1, 24/2, 25, 27/1, 27/2, 29, 29А, 31, 33/1, 33/2, 35, 37, 39, 41/1, 41/2;</w:t>
      </w:r>
    </w:p>
    <w:bookmarkEnd w:id="237"/>
    <w:bookmarkStart w:name="z252" w:id="238"/>
    <w:p>
      <w:pPr>
        <w:spacing w:after="0"/>
        <w:ind w:left="0"/>
        <w:jc w:val="both"/>
      </w:pPr>
      <w:r>
        <w:rPr>
          <w:rFonts w:ascii="Times New Roman"/>
          <w:b w:val="false"/>
          <w:i w:val="false"/>
          <w:color w:val="000000"/>
          <w:sz w:val="28"/>
        </w:rPr>
        <w:t>
      улица Сейфуллина дома № 10/1, 10/2, 11/1, 11/2, 13/1, 13/2, 15/1, 15/2;</w:t>
      </w:r>
    </w:p>
    <w:bookmarkEnd w:id="238"/>
    <w:bookmarkStart w:name="z253" w:id="239"/>
    <w:p>
      <w:pPr>
        <w:spacing w:after="0"/>
        <w:ind w:left="0"/>
        <w:jc w:val="both"/>
      </w:pPr>
      <w:r>
        <w:rPr>
          <w:rFonts w:ascii="Times New Roman"/>
          <w:b w:val="false"/>
          <w:i w:val="false"/>
          <w:color w:val="000000"/>
          <w:sz w:val="28"/>
        </w:rPr>
        <w:t>
      улица Солнечная дома № 18, 19/1, 19/2, 20/1, 20/2, 21/1, 21/2, 22/1, 22/2, 23/1, 23/2, 29, 30/1, 30/2, 32/1, 32/2, 33/1;</w:t>
      </w:r>
    </w:p>
    <w:bookmarkEnd w:id="239"/>
    <w:bookmarkStart w:name="z254" w:id="240"/>
    <w:p>
      <w:pPr>
        <w:spacing w:after="0"/>
        <w:ind w:left="0"/>
        <w:jc w:val="both"/>
      </w:pPr>
      <w:r>
        <w:rPr>
          <w:rFonts w:ascii="Times New Roman"/>
          <w:b w:val="false"/>
          <w:i w:val="false"/>
          <w:color w:val="000000"/>
          <w:sz w:val="28"/>
        </w:rPr>
        <w:t>
      улица Полынина дом № 7/1, 7/2;</w:t>
      </w:r>
    </w:p>
    <w:bookmarkEnd w:id="240"/>
    <w:bookmarkStart w:name="z255" w:id="241"/>
    <w:p>
      <w:pPr>
        <w:spacing w:after="0"/>
        <w:ind w:left="0"/>
        <w:jc w:val="both"/>
      </w:pPr>
      <w:r>
        <w:rPr>
          <w:rFonts w:ascii="Times New Roman"/>
          <w:b w:val="false"/>
          <w:i w:val="false"/>
          <w:color w:val="000000"/>
          <w:sz w:val="28"/>
        </w:rPr>
        <w:t>
      улица Яроцкого дома № 1, 3/1, 3/2, 4, 7, 9, 13, 27, 29, 31.</w:t>
      </w:r>
    </w:p>
    <w:bookmarkEnd w:id="241"/>
    <w:bookmarkStart w:name="z256" w:id="242"/>
    <w:p>
      <w:pPr>
        <w:spacing w:after="0"/>
        <w:ind w:left="0"/>
        <w:jc w:val="left"/>
      </w:pPr>
      <w:r>
        <w:rPr>
          <w:rFonts w:ascii="Times New Roman"/>
          <w:b/>
          <w:i w:val="false"/>
          <w:color w:val="000000"/>
        </w:rPr>
        <w:t xml:space="preserve"> Самарский избирательный участок № 821</w:t>
      </w:r>
    </w:p>
    <w:bookmarkEnd w:id="242"/>
    <w:bookmarkStart w:name="z257" w:id="243"/>
    <w:p>
      <w:pPr>
        <w:spacing w:after="0"/>
        <w:ind w:left="0"/>
        <w:jc w:val="both"/>
      </w:pPr>
      <w:r>
        <w:rPr>
          <w:rFonts w:ascii="Times New Roman"/>
          <w:b w:val="false"/>
          <w:i w:val="false"/>
          <w:color w:val="000000"/>
          <w:sz w:val="28"/>
        </w:rPr>
        <w:t>
      Центр - село Самарское, улица Горохова, № 57 (здание школы имени Болганбаева).</w:t>
      </w:r>
    </w:p>
    <w:bookmarkEnd w:id="243"/>
    <w:bookmarkStart w:name="z258" w:id="244"/>
    <w:p>
      <w:pPr>
        <w:spacing w:after="0"/>
        <w:ind w:left="0"/>
        <w:jc w:val="both"/>
      </w:pPr>
      <w:r>
        <w:rPr>
          <w:rFonts w:ascii="Times New Roman"/>
          <w:b w:val="false"/>
          <w:i w:val="false"/>
          <w:color w:val="000000"/>
          <w:sz w:val="28"/>
        </w:rPr>
        <w:t>
      Границы: улица Глухенко дома № 1/1, 1/2, 2/1, 2/2, 3/1, 3/2, 4/1, 4/2, 5/1, 5/2, 6/1, 6/2, 7/1, 7/2, 8/1, 8/2, 9/1, 9/2, 10, 11/1, 11/2, 12/1, 12/2, 13/1, 13/2, 14/1, 14/2, 15/1, 15/2, 16/1, 16/2, 17/1, 17/2, 18/1, 18/2, 20, 21, 23, 24/1, 24/2, 25, 26/1, 26/2;</w:t>
      </w:r>
    </w:p>
    <w:bookmarkEnd w:id="244"/>
    <w:bookmarkStart w:name="z259" w:id="245"/>
    <w:p>
      <w:pPr>
        <w:spacing w:after="0"/>
        <w:ind w:left="0"/>
        <w:jc w:val="both"/>
      </w:pPr>
      <w:r>
        <w:rPr>
          <w:rFonts w:ascii="Times New Roman"/>
          <w:b w:val="false"/>
          <w:i w:val="false"/>
          <w:color w:val="000000"/>
          <w:sz w:val="28"/>
        </w:rPr>
        <w:t>
      улица Шарабарина дома № 1/1, 1/2, 2, 3/1, 3/2, 4/1, 4/2, 5/1, 5/2, 6/1, 6/2, 7/1, 7/2, 8/1, 8/2, 9/1, 9/2, 10/1, 10/2, 11/1, 11/2, 12/1, 12/2, 13/1, 13/2, 14/1, 14/2, 15, 16/1, 16/2, 17, 18/1, 18/2, 19, 20, 21/1, 21/2, 22, 24;</w:t>
      </w:r>
    </w:p>
    <w:bookmarkEnd w:id="245"/>
    <w:bookmarkStart w:name="z260" w:id="246"/>
    <w:p>
      <w:pPr>
        <w:spacing w:after="0"/>
        <w:ind w:left="0"/>
        <w:jc w:val="both"/>
      </w:pPr>
      <w:r>
        <w:rPr>
          <w:rFonts w:ascii="Times New Roman"/>
          <w:b w:val="false"/>
          <w:i w:val="false"/>
          <w:color w:val="000000"/>
          <w:sz w:val="28"/>
        </w:rPr>
        <w:t>
      улица Лоскутова дома № дом 1 с 1 кв. по 4 кв., 2/1, 2/2, 3, 3/1, 3/2, 4/1, 4/2, 5/2, 7/1, 7/2, 9/1, 9/2, 10, 11/1, 11/2, 13/1, 13/2, 14, 15/1, 15/2, 17/1, 17/2, 18, 19/1, 19/2, 20, 21/1, 21/2, 23/1, 23/2, 24, 26/1, 27, 28, 29, 30, 32/1, 33, 34, 35, 36, 37, 38, 39, 40, 41, 42, 43, 44/1, 44/2, 45, 46/1, 46/2, дом 48 с 1 кв. по 8 кв., 49, 51, 53, 55, 57, 59, 61/2, 63, 67;</w:t>
      </w:r>
    </w:p>
    <w:bookmarkEnd w:id="246"/>
    <w:bookmarkStart w:name="z261" w:id="247"/>
    <w:p>
      <w:pPr>
        <w:spacing w:after="0"/>
        <w:ind w:left="0"/>
        <w:jc w:val="both"/>
      </w:pPr>
      <w:r>
        <w:rPr>
          <w:rFonts w:ascii="Times New Roman"/>
          <w:b w:val="false"/>
          <w:i w:val="false"/>
          <w:color w:val="000000"/>
          <w:sz w:val="28"/>
        </w:rPr>
        <w:t>
      улица Алтайская дома № 1, 2, 3, 4, 5, 6, 7, 9, 10, 11, 13, 15, 16, 17, 18, 19, 20, 21, 22, 23, 24, 25, 26, 27, 28, 29, 31, 33, 35;</w:t>
      </w:r>
    </w:p>
    <w:bookmarkEnd w:id="247"/>
    <w:bookmarkStart w:name="z262" w:id="248"/>
    <w:p>
      <w:pPr>
        <w:spacing w:after="0"/>
        <w:ind w:left="0"/>
        <w:jc w:val="both"/>
      </w:pPr>
      <w:r>
        <w:rPr>
          <w:rFonts w:ascii="Times New Roman"/>
          <w:b w:val="false"/>
          <w:i w:val="false"/>
          <w:color w:val="000000"/>
          <w:sz w:val="28"/>
        </w:rPr>
        <w:t>
      улица Фонова дома № 1, 2, 4, 5, 6, 7, 8, 9, 10, 11, 12, 13, 14, 15, 16, 17, 18, 19, 20, 21, 22, 23, 24, 25, 26, 27, 28, 29, 30, 31, 32, 33, 34, 35/1, 35/2, 36, 37, 38, 39, 40, 41, 42, 43, 43А, 44, 45/1, 45/2, 46, 47, 48, 49, 50, 51, 52, 53, 54, 55, 56, 57, 58, 59, 60, 61, 62, 63, 64, 65, 66, 67, 68, 69, 70, 71, 72, 74, 75, 77, 78, 79, 80/1, 80/2, 81, 82, 83, 84, 85, 86, 87, 88, 89, 90, 91, 92, 94, 96, 98, 100, 102, 104, 106, 108, 110/1, 110/2, 112/1, 112/2, 114/3, 114/6, 114/7, 114/8, дом 116 с1 кв. по 8 кв.;</w:t>
      </w:r>
    </w:p>
    <w:bookmarkEnd w:id="248"/>
    <w:bookmarkStart w:name="z263" w:id="249"/>
    <w:p>
      <w:pPr>
        <w:spacing w:after="0"/>
        <w:ind w:left="0"/>
        <w:jc w:val="both"/>
      </w:pPr>
      <w:r>
        <w:rPr>
          <w:rFonts w:ascii="Times New Roman"/>
          <w:b w:val="false"/>
          <w:i w:val="false"/>
          <w:color w:val="000000"/>
          <w:sz w:val="28"/>
        </w:rPr>
        <w:t>
      улица Швайченко дома № 1, 2, 3, 5, 7, 8, 9, 11, 12, 13, 14, 15, 16, 17, 18, 19, 20, 21, 22, 23, 24, 26, 28, 29, 30, 31, 33, 34, 35, 37, 39, 41, 43, 45, 47, 49, 51, 53, 55, 57, 59, 61, 62, 63, 65, 67, 71/1, 71/2, 73/1, 73/2, 75/1, 75/2;</w:t>
      </w:r>
    </w:p>
    <w:bookmarkEnd w:id="249"/>
    <w:bookmarkStart w:name="z264" w:id="250"/>
    <w:p>
      <w:pPr>
        <w:spacing w:after="0"/>
        <w:ind w:left="0"/>
        <w:jc w:val="both"/>
      </w:pPr>
      <w:r>
        <w:rPr>
          <w:rFonts w:ascii="Times New Roman"/>
          <w:b w:val="false"/>
          <w:i w:val="false"/>
          <w:color w:val="000000"/>
          <w:sz w:val="28"/>
        </w:rPr>
        <w:t>
      улица Горохова дома № 3, 4, 5, 6, 7, 8/1, 8/2, 9, 10, 11, дом12 с 1 кв. по 6 кв., 13, 16/1, 16/2, 17/1, 17/2, 18, 19/3, 20, 21, 22, 23/1, 23/2, 24, 26/1, 26/2, 28/1, 28/2, 29, 30, 31, 32, 33, 35, 36, 37, 38/1, 38/2, 39, 40, 41, 42, 43, 45, 47, дом 48 с 1 кв. по 16 кв., 49, 51, 53, 59, 70 а;</w:t>
      </w:r>
    </w:p>
    <w:bookmarkEnd w:id="250"/>
    <w:bookmarkStart w:name="z265" w:id="251"/>
    <w:p>
      <w:pPr>
        <w:spacing w:after="0"/>
        <w:ind w:left="0"/>
        <w:jc w:val="both"/>
      </w:pPr>
      <w:r>
        <w:rPr>
          <w:rFonts w:ascii="Times New Roman"/>
          <w:b w:val="false"/>
          <w:i w:val="false"/>
          <w:color w:val="000000"/>
          <w:sz w:val="28"/>
        </w:rPr>
        <w:t>
      улица Казахстанская дома № 1/1, 1/2, 2, 3, 4, 5, 6, 7, 8, 9, 10, 11, 12, 13/1, 13/2, 14, 15/1, 15/2, 16, 18, 19, 20, 21/1, 21/2, 22, 23/1, 23/2, 24, 25/1, 25/2, 26, 28, 29/1, 29/2, 30, 31/2, 32, 34, 36, 38, 40, 42, 44;</w:t>
      </w:r>
    </w:p>
    <w:bookmarkEnd w:id="251"/>
    <w:bookmarkStart w:name="z266" w:id="252"/>
    <w:p>
      <w:pPr>
        <w:spacing w:after="0"/>
        <w:ind w:left="0"/>
        <w:jc w:val="both"/>
      </w:pPr>
      <w:r>
        <w:rPr>
          <w:rFonts w:ascii="Times New Roman"/>
          <w:b w:val="false"/>
          <w:i w:val="false"/>
          <w:color w:val="000000"/>
          <w:sz w:val="28"/>
        </w:rPr>
        <w:t>
      улица Самарға 100 жыл дома № 1, 2, 3, 5, 7, 8, 9, 10, 11, 12, 13, 14, 16, 17, 18, 19, 20, 21, 22, 23, 24, 25, 28, 29, 30, 31, 32, 33, 34, 35, 36, 37, 38, 39, 40, 42, 43, 44, 45, 46, 48, 49, 51, 52, 52А, 53, 54, 56, 57, 58, 59, 62, 63, 64, 65, 66, 67, 68, 70, 70А, 71, 72/1, 72/2, 72/3, 73, 74, 75, 76, 78, 80, 81, 82, 83, 84, 85, 86, 88, 89, 93/1, 93/2, 94, 95, 96, 99, 100, 101, 102, 103, 104, 106, 108, 110, 112, 113 с 1 кв. по 8 кв., 114, 116, 117, 118, 119, 120, 122, 124, 126, 128, 129, 130, 131, 136, 139, 140, 143, 144, 145, 148, 149, 156, 169, 178;</w:t>
      </w:r>
    </w:p>
    <w:bookmarkEnd w:id="252"/>
    <w:bookmarkStart w:name="z267" w:id="253"/>
    <w:p>
      <w:pPr>
        <w:spacing w:after="0"/>
        <w:ind w:left="0"/>
        <w:jc w:val="both"/>
      </w:pPr>
      <w:r>
        <w:rPr>
          <w:rFonts w:ascii="Times New Roman"/>
          <w:b w:val="false"/>
          <w:i w:val="false"/>
          <w:color w:val="000000"/>
          <w:sz w:val="28"/>
        </w:rPr>
        <w:t>
      переулок Горный дома № 1, 9, 10, 11, 12, 13, 17, 22, 23, 24, 27, 28, 29, 32, 34/1, 35, 36, 38, 39/1, 39/2;</w:t>
      </w:r>
    </w:p>
    <w:bookmarkEnd w:id="253"/>
    <w:bookmarkStart w:name="z268" w:id="254"/>
    <w:p>
      <w:pPr>
        <w:spacing w:after="0"/>
        <w:ind w:left="0"/>
        <w:jc w:val="both"/>
      </w:pPr>
      <w:r>
        <w:rPr>
          <w:rFonts w:ascii="Times New Roman"/>
          <w:b w:val="false"/>
          <w:i w:val="false"/>
          <w:color w:val="000000"/>
          <w:sz w:val="28"/>
        </w:rPr>
        <w:t>
      переулок Красноармейский дома № 19а, 19, 22, 23, 25, 31, 33, 33А, 34, 36, 38, 39, 40А, 42, 43, 44, 45, 46, 50, 52, 54, 56, 58, 62;</w:t>
      </w:r>
    </w:p>
    <w:bookmarkEnd w:id="254"/>
    <w:bookmarkStart w:name="z269" w:id="255"/>
    <w:p>
      <w:pPr>
        <w:spacing w:after="0"/>
        <w:ind w:left="0"/>
        <w:jc w:val="both"/>
      </w:pPr>
      <w:r>
        <w:rPr>
          <w:rFonts w:ascii="Times New Roman"/>
          <w:b w:val="false"/>
          <w:i w:val="false"/>
          <w:color w:val="000000"/>
          <w:sz w:val="28"/>
        </w:rPr>
        <w:t>
      переулок Первомайский дома № 41, 49, 50, 51, 53, 54, 55, 56, 58, 60;</w:t>
      </w:r>
    </w:p>
    <w:bookmarkEnd w:id="255"/>
    <w:bookmarkStart w:name="z270" w:id="256"/>
    <w:p>
      <w:pPr>
        <w:spacing w:after="0"/>
        <w:ind w:left="0"/>
        <w:jc w:val="both"/>
      </w:pPr>
      <w:r>
        <w:rPr>
          <w:rFonts w:ascii="Times New Roman"/>
          <w:b w:val="false"/>
          <w:i w:val="false"/>
          <w:color w:val="000000"/>
          <w:sz w:val="28"/>
        </w:rPr>
        <w:t>
      переулок Асламова дома № 19, 23, 25, 33, 36, 37, 38, 40, 42, 43, 44, 45, 46, 47, 48, 51, 52, 53, 54, 55, 56, 57, 59, 61, 63, 67;</w:t>
      </w:r>
    </w:p>
    <w:bookmarkEnd w:id="256"/>
    <w:bookmarkStart w:name="z271" w:id="257"/>
    <w:p>
      <w:pPr>
        <w:spacing w:after="0"/>
        <w:ind w:left="0"/>
        <w:jc w:val="both"/>
      </w:pPr>
      <w:r>
        <w:rPr>
          <w:rFonts w:ascii="Times New Roman"/>
          <w:b w:val="false"/>
          <w:i w:val="false"/>
          <w:color w:val="000000"/>
          <w:sz w:val="28"/>
        </w:rPr>
        <w:t>
      переулок Букетова дома № 36, 52, 56, 58, 60, дом 62 с 1 кв. по 4 кв., дом 64 с 1 кв. по 8 кв.;</w:t>
      </w:r>
    </w:p>
    <w:bookmarkEnd w:id="257"/>
    <w:bookmarkStart w:name="z272" w:id="258"/>
    <w:p>
      <w:pPr>
        <w:spacing w:after="0"/>
        <w:ind w:left="0"/>
        <w:jc w:val="both"/>
      </w:pPr>
      <w:r>
        <w:rPr>
          <w:rFonts w:ascii="Times New Roman"/>
          <w:b w:val="false"/>
          <w:i w:val="false"/>
          <w:color w:val="000000"/>
          <w:sz w:val="28"/>
        </w:rPr>
        <w:t>
      улица Астана дома № 1, 2, 2/А, 3, 4, 5, 6, 7, 8, 9, 10, 11, 12, 13, 15, 17, 18, 19, 23, 24, 26, 27, 29, 31, 33, 34, 36, 37, 38, 39, 40, 41, 42, 43, 44, 45, 46, 47, 48, 50, 55, 56, 57, 58, 59, 60, 61, 62, 64, 65, 66, 67, 68, 69, 72, 74, 75, 76, 77, 78, 79, 80, 81, 84, 86, 88, 89, 90, 92, 95, 96, 97, 99, 100, 105, 107, 108, 109, 110, 111, 112, 114, 116, 117, 118, 119, 121, 122, 123, 127, тупик 1, дома: 1, 2, 1а, 2а, 5, 9; тупик 2, дома: 3, 4, 5, 6, 7, 9, 11;</w:t>
      </w:r>
    </w:p>
    <w:bookmarkEnd w:id="258"/>
    <w:bookmarkStart w:name="z273" w:id="259"/>
    <w:p>
      <w:pPr>
        <w:spacing w:after="0"/>
        <w:ind w:left="0"/>
        <w:jc w:val="both"/>
      </w:pPr>
      <w:r>
        <w:rPr>
          <w:rFonts w:ascii="Times New Roman"/>
          <w:b w:val="false"/>
          <w:i w:val="false"/>
          <w:color w:val="000000"/>
          <w:sz w:val="28"/>
        </w:rPr>
        <w:t xml:space="preserve">
      переулок Пролетарский дома № 18, 20. </w:t>
      </w:r>
    </w:p>
    <w:bookmarkEnd w:id="259"/>
    <w:bookmarkStart w:name="z274" w:id="260"/>
    <w:p>
      <w:pPr>
        <w:spacing w:after="0"/>
        <w:ind w:left="0"/>
        <w:jc w:val="left"/>
      </w:pPr>
      <w:r>
        <w:rPr>
          <w:rFonts w:ascii="Times New Roman"/>
          <w:b/>
          <w:i w:val="false"/>
          <w:color w:val="000000"/>
        </w:rPr>
        <w:t xml:space="preserve"> Букетовский избирательный участок № 822</w:t>
      </w:r>
    </w:p>
    <w:bookmarkEnd w:id="260"/>
    <w:bookmarkStart w:name="z275" w:id="261"/>
    <w:p>
      <w:pPr>
        <w:spacing w:after="0"/>
        <w:ind w:left="0"/>
        <w:jc w:val="both"/>
      </w:pPr>
      <w:r>
        <w:rPr>
          <w:rFonts w:ascii="Times New Roman"/>
          <w:b w:val="false"/>
          <w:i w:val="false"/>
          <w:color w:val="000000"/>
          <w:sz w:val="28"/>
        </w:rPr>
        <w:t>
      Центр - село Самарское, улица Асламова, № 18 (здание Самарской начальной школы).</w:t>
      </w:r>
    </w:p>
    <w:bookmarkEnd w:id="261"/>
    <w:bookmarkStart w:name="z276" w:id="262"/>
    <w:p>
      <w:pPr>
        <w:spacing w:after="0"/>
        <w:ind w:left="0"/>
        <w:jc w:val="both"/>
      </w:pPr>
      <w:r>
        <w:rPr>
          <w:rFonts w:ascii="Times New Roman"/>
          <w:b w:val="false"/>
          <w:i w:val="false"/>
          <w:color w:val="000000"/>
          <w:sz w:val="28"/>
        </w:rPr>
        <w:t>
      Границы: улица Ключевая дома № 2, 3, 4, 8, 9, 11, 12, 16, 18, 19;</w:t>
      </w:r>
    </w:p>
    <w:bookmarkEnd w:id="262"/>
    <w:bookmarkStart w:name="z277" w:id="263"/>
    <w:p>
      <w:pPr>
        <w:spacing w:after="0"/>
        <w:ind w:left="0"/>
        <w:jc w:val="both"/>
      </w:pPr>
      <w:r>
        <w:rPr>
          <w:rFonts w:ascii="Times New Roman"/>
          <w:b w:val="false"/>
          <w:i w:val="false"/>
          <w:color w:val="000000"/>
          <w:sz w:val="28"/>
        </w:rPr>
        <w:t>
      улица Аубакирова дома 2, 5, 8, 9, 10, 12, 13, 14, 15, 16, 17, 18, 19, 20, 21, 23, 24, 25, 25А, 26, 30, 31, 32, 33, 34/1, 34/2, 35, 36, 37, 38, 39, 41, 42, 43, 44, 45, 46, 47, 48, 49, 51, 52, 53, 55, 56, 57, 58, 59, 60, 61, 62, 63, 64, 65, 66, 67, 69, 70, 71, 72, 73, 74, 75, 76, 77, 78, 79, 80, 81, 84, 85, 88, 95, 97, 99, 101, 103, 107;</w:t>
      </w:r>
    </w:p>
    <w:bookmarkEnd w:id="263"/>
    <w:bookmarkStart w:name="z278" w:id="264"/>
    <w:p>
      <w:pPr>
        <w:spacing w:after="0"/>
        <w:ind w:left="0"/>
        <w:jc w:val="both"/>
      </w:pPr>
      <w:r>
        <w:rPr>
          <w:rFonts w:ascii="Times New Roman"/>
          <w:b w:val="false"/>
          <w:i w:val="false"/>
          <w:color w:val="000000"/>
          <w:sz w:val="28"/>
        </w:rPr>
        <w:t>
      улица Аубакирова проезд 1 дома № 2, 3, 4, 5, проезд 2 дома № 2, 3, 5, 7, 8, 10, 11, проезд 3 дома № 2, 3, 4, проезд 4 дома № 2, 3, 4, 5, 6, 8, 9, 11, 12, 15, 17;</w:t>
      </w:r>
    </w:p>
    <w:bookmarkEnd w:id="264"/>
    <w:bookmarkStart w:name="z279" w:id="265"/>
    <w:p>
      <w:pPr>
        <w:spacing w:after="0"/>
        <w:ind w:left="0"/>
        <w:jc w:val="both"/>
      </w:pPr>
      <w:r>
        <w:rPr>
          <w:rFonts w:ascii="Times New Roman"/>
          <w:b w:val="false"/>
          <w:i w:val="false"/>
          <w:color w:val="000000"/>
          <w:sz w:val="28"/>
        </w:rPr>
        <w:t>
      улица Астана дома: 124, 126, 128, 130, 131, 132, 133, 134, 136, 137, 138, 139, 140, 141, 142, 143, 145, 146, 147, 148, 149, 150, 151, 156, 157, 158, 159, 161, 162, 164, 165, 166, 169, 171, 172, 173, 174, 176, 177, 178, 179, 180, 181, 182, 183, 184, 185, 186, 187, 188, 189, 191, 192, 193, 194, 196, 197, 198, 199, 200, 201, 202, 203, 204, 205, 206, 207/1, 207/3, 208, 209, 210, 212, 214, 215, 216, 217, 218, 219, 221, 223, 224, 225, 226, 227, 229/1, 229/2, 229/3, 229/4, 231/1, 231/2, 232, 233/1, 233/2, 234, 235/1, 235/2, 236, 237/1, 237/2, 238, 239/1, 239/2, 240, 242, 244.Тупик-3 дома 3, 4, 5, 6, 7, 8.</w:t>
      </w:r>
    </w:p>
    <w:bookmarkEnd w:id="265"/>
    <w:bookmarkStart w:name="z280" w:id="266"/>
    <w:p>
      <w:pPr>
        <w:spacing w:after="0"/>
        <w:ind w:left="0"/>
        <w:jc w:val="both"/>
      </w:pPr>
      <w:r>
        <w:rPr>
          <w:rFonts w:ascii="Times New Roman"/>
          <w:b w:val="false"/>
          <w:i w:val="false"/>
          <w:color w:val="000000"/>
          <w:sz w:val="28"/>
        </w:rPr>
        <w:t>
      улица Болганбаева дома № 1/1; 1/2, 3/1; 3/2, 5/1, 6, 7/1, 8, 11/1; 11/2, дом 12 с 1 кв. по 4 кв., 15/1;15/2, 16, 17, 19/2, 21, 22, 24, 25, 28, 30, 34, 35, 36, 37, 38, 39, 41, 42, 43, 45, 46, 47, 50, 52, 54, 58, 59, 62, 63/1, 63/2, 63/3, 63/4, 63, 64, 65, 66, 67, 68, 69, 70, 71, 72, 73, 75, 78, 79, 81, 83, 85, 86, 87, 90, 91, 93, 94, 95, 96, 97, 98, 99, 100, 101, 102, 103, 104, 105, 106, 108, 109, 110, 111, 112, 115, 117/1, 117/2, 118, 120, 122, 123, 124, 126, 128, 130, 134, 137, 138, 139, 141, 142, 143, 144, 145, 146, 147, 153, 155, 156, 163, 164, 166, 167, 168/2, 168/4, 170, 172/2, 174/1, 176/1, 176/2, 178;</w:t>
      </w:r>
    </w:p>
    <w:bookmarkEnd w:id="266"/>
    <w:bookmarkStart w:name="z281" w:id="267"/>
    <w:p>
      <w:pPr>
        <w:spacing w:after="0"/>
        <w:ind w:left="0"/>
        <w:jc w:val="both"/>
      </w:pPr>
      <w:r>
        <w:rPr>
          <w:rFonts w:ascii="Times New Roman"/>
          <w:b w:val="false"/>
          <w:i w:val="false"/>
          <w:color w:val="000000"/>
          <w:sz w:val="28"/>
        </w:rPr>
        <w:t>
      улица Подгорная дома № улица-1 дома 1, 2, 3, 7, 8; улица-2 дома 1, 1А, 3, 5, 6, 7, 8, 9, 10, 12; улица-3 дома 2, 3, 4, 8, 10, 12, 14, 16;</w:t>
      </w:r>
    </w:p>
    <w:bookmarkEnd w:id="267"/>
    <w:bookmarkStart w:name="z282" w:id="268"/>
    <w:p>
      <w:pPr>
        <w:spacing w:after="0"/>
        <w:ind w:left="0"/>
        <w:jc w:val="both"/>
      </w:pPr>
      <w:r>
        <w:rPr>
          <w:rFonts w:ascii="Times New Roman"/>
          <w:b w:val="false"/>
          <w:i w:val="false"/>
          <w:color w:val="000000"/>
          <w:sz w:val="28"/>
        </w:rPr>
        <w:t>
      переулок Красноармейский дома № 3, 4, 6, 8, 10, 12, 14, 16, 18;</w:t>
      </w:r>
    </w:p>
    <w:bookmarkEnd w:id="268"/>
    <w:bookmarkStart w:name="z283" w:id="269"/>
    <w:p>
      <w:pPr>
        <w:spacing w:after="0"/>
        <w:ind w:left="0"/>
        <w:jc w:val="both"/>
      </w:pPr>
      <w:r>
        <w:rPr>
          <w:rFonts w:ascii="Times New Roman"/>
          <w:b w:val="false"/>
          <w:i w:val="false"/>
          <w:color w:val="000000"/>
          <w:sz w:val="28"/>
        </w:rPr>
        <w:t>
      переулок Горный дом № 1;</w:t>
      </w:r>
    </w:p>
    <w:bookmarkEnd w:id="269"/>
    <w:bookmarkStart w:name="z284" w:id="270"/>
    <w:p>
      <w:pPr>
        <w:spacing w:after="0"/>
        <w:ind w:left="0"/>
        <w:jc w:val="both"/>
      </w:pPr>
      <w:r>
        <w:rPr>
          <w:rFonts w:ascii="Times New Roman"/>
          <w:b w:val="false"/>
          <w:i w:val="false"/>
          <w:color w:val="000000"/>
          <w:sz w:val="28"/>
        </w:rPr>
        <w:t>
      переулок Первомайский дома № 3/1, 3/2, 4, 5/1, 6, 7/1, 7/2, 8, 9, 10, 11, 12, 14, 15, 16, 17, 18, 19, 20, 25, 26, 27, 28, 29/1, 29/2, 31/1, 31/2, 33/1, 33/2, 34, 35, 35/1, 35/2, 36, 37/1, 37/2, 38, 39/1, 39/2;</w:t>
      </w:r>
    </w:p>
    <w:bookmarkEnd w:id="270"/>
    <w:bookmarkStart w:name="z285" w:id="271"/>
    <w:p>
      <w:pPr>
        <w:spacing w:after="0"/>
        <w:ind w:left="0"/>
        <w:jc w:val="both"/>
      </w:pPr>
      <w:r>
        <w:rPr>
          <w:rFonts w:ascii="Times New Roman"/>
          <w:b w:val="false"/>
          <w:i w:val="false"/>
          <w:color w:val="000000"/>
          <w:sz w:val="28"/>
        </w:rPr>
        <w:t>
      переулок Асламова дома № 1, 2, 3, 5, 7, 8, 9, 10, 12;</w:t>
      </w:r>
    </w:p>
    <w:bookmarkEnd w:id="271"/>
    <w:bookmarkStart w:name="z286" w:id="272"/>
    <w:p>
      <w:pPr>
        <w:spacing w:after="0"/>
        <w:ind w:left="0"/>
        <w:jc w:val="both"/>
      </w:pPr>
      <w:r>
        <w:rPr>
          <w:rFonts w:ascii="Times New Roman"/>
          <w:b w:val="false"/>
          <w:i w:val="false"/>
          <w:color w:val="000000"/>
          <w:sz w:val="28"/>
        </w:rPr>
        <w:t>
      переулок Букетова дома № 1, 2, 3, 4, 5, 6, 7, 8, 9, 11/1, 11/2, 12, 13, 14, 16, 17, 19, 20, 21, 22, 23, 24, 26, 28, 29, 31;</w:t>
      </w:r>
    </w:p>
    <w:bookmarkEnd w:id="272"/>
    <w:bookmarkStart w:name="z287" w:id="273"/>
    <w:p>
      <w:pPr>
        <w:spacing w:after="0"/>
        <w:ind w:left="0"/>
        <w:jc w:val="both"/>
      </w:pPr>
      <w:r>
        <w:rPr>
          <w:rFonts w:ascii="Times New Roman"/>
          <w:b w:val="false"/>
          <w:i w:val="false"/>
          <w:color w:val="000000"/>
          <w:sz w:val="28"/>
        </w:rPr>
        <w:t>
      переулок Комсомольский дома № 1, 2, 3, 4, 5, 6, 7, 12, 14, 16;</w:t>
      </w:r>
    </w:p>
    <w:bookmarkEnd w:id="273"/>
    <w:bookmarkStart w:name="z288" w:id="274"/>
    <w:p>
      <w:pPr>
        <w:spacing w:after="0"/>
        <w:ind w:left="0"/>
        <w:jc w:val="both"/>
      </w:pPr>
      <w:r>
        <w:rPr>
          <w:rFonts w:ascii="Times New Roman"/>
          <w:b w:val="false"/>
          <w:i w:val="false"/>
          <w:color w:val="000000"/>
          <w:sz w:val="28"/>
        </w:rPr>
        <w:t>
      переулок Ф.П. Фролова дома № 1, 2, 3, 4, 5, 6, 10, 11, 12, 13, 14, 17, 20, 22, 25, 26, 27, 29, 31;</w:t>
      </w:r>
    </w:p>
    <w:bookmarkEnd w:id="274"/>
    <w:bookmarkStart w:name="z289" w:id="275"/>
    <w:p>
      <w:pPr>
        <w:spacing w:after="0"/>
        <w:ind w:left="0"/>
        <w:jc w:val="both"/>
      </w:pPr>
      <w:r>
        <w:rPr>
          <w:rFonts w:ascii="Times New Roman"/>
          <w:b w:val="false"/>
          <w:i w:val="false"/>
          <w:color w:val="000000"/>
          <w:sz w:val="28"/>
        </w:rPr>
        <w:t>
      переулок Д.М. Парий дома № 1, 3, 4, 11;</w:t>
      </w:r>
    </w:p>
    <w:bookmarkEnd w:id="275"/>
    <w:bookmarkStart w:name="z290" w:id="276"/>
    <w:p>
      <w:pPr>
        <w:spacing w:after="0"/>
        <w:ind w:left="0"/>
        <w:jc w:val="both"/>
      </w:pPr>
      <w:r>
        <w:rPr>
          <w:rFonts w:ascii="Times New Roman"/>
          <w:b w:val="false"/>
          <w:i w:val="false"/>
          <w:color w:val="000000"/>
          <w:sz w:val="28"/>
        </w:rPr>
        <w:t>
      Добролюбовка дом № 3.</w:t>
      </w:r>
    </w:p>
    <w:bookmarkEnd w:id="276"/>
    <w:bookmarkStart w:name="z291" w:id="277"/>
    <w:p>
      <w:pPr>
        <w:spacing w:after="0"/>
        <w:ind w:left="0"/>
        <w:jc w:val="left"/>
      </w:pPr>
      <w:r>
        <w:rPr>
          <w:rFonts w:ascii="Times New Roman"/>
          <w:b/>
          <w:i w:val="false"/>
          <w:color w:val="000000"/>
        </w:rPr>
        <w:t xml:space="preserve"> Шубаркайынский избирательный участок № 823</w:t>
      </w:r>
    </w:p>
    <w:bookmarkEnd w:id="277"/>
    <w:bookmarkStart w:name="z292" w:id="278"/>
    <w:p>
      <w:pPr>
        <w:spacing w:after="0"/>
        <w:ind w:left="0"/>
        <w:jc w:val="both"/>
      </w:pPr>
      <w:r>
        <w:rPr>
          <w:rFonts w:ascii="Times New Roman"/>
          <w:b w:val="false"/>
          <w:i w:val="false"/>
          <w:color w:val="000000"/>
          <w:sz w:val="28"/>
        </w:rPr>
        <w:t>
      Центр - село Шубаркайын (здание школы).</w:t>
      </w:r>
    </w:p>
    <w:bookmarkEnd w:id="278"/>
    <w:bookmarkStart w:name="z293" w:id="279"/>
    <w:p>
      <w:pPr>
        <w:spacing w:after="0"/>
        <w:ind w:left="0"/>
        <w:jc w:val="both"/>
      </w:pPr>
      <w:r>
        <w:rPr>
          <w:rFonts w:ascii="Times New Roman"/>
          <w:b w:val="false"/>
          <w:i w:val="false"/>
          <w:color w:val="000000"/>
          <w:sz w:val="28"/>
        </w:rPr>
        <w:t>
      Границы: село Шубаркайын 63 дома.</w:t>
      </w:r>
    </w:p>
    <w:bookmarkEnd w:id="279"/>
    <w:bookmarkStart w:name="z294" w:id="280"/>
    <w:p>
      <w:pPr>
        <w:spacing w:after="0"/>
        <w:ind w:left="0"/>
        <w:jc w:val="left"/>
      </w:pPr>
      <w:r>
        <w:rPr>
          <w:rFonts w:ascii="Times New Roman"/>
          <w:b/>
          <w:i w:val="false"/>
          <w:color w:val="000000"/>
        </w:rPr>
        <w:t xml:space="preserve"> Каиндинский избирательный участок № 824</w:t>
      </w:r>
    </w:p>
    <w:bookmarkEnd w:id="280"/>
    <w:bookmarkStart w:name="z295" w:id="281"/>
    <w:p>
      <w:pPr>
        <w:spacing w:after="0"/>
        <w:ind w:left="0"/>
        <w:jc w:val="both"/>
      </w:pPr>
      <w:r>
        <w:rPr>
          <w:rFonts w:ascii="Times New Roman"/>
          <w:b w:val="false"/>
          <w:i w:val="false"/>
          <w:color w:val="000000"/>
          <w:sz w:val="28"/>
        </w:rPr>
        <w:t>
      Центр - село Каинды (здание конторы лесхоза).</w:t>
      </w:r>
    </w:p>
    <w:bookmarkEnd w:id="281"/>
    <w:bookmarkStart w:name="z296" w:id="282"/>
    <w:p>
      <w:pPr>
        <w:spacing w:after="0"/>
        <w:ind w:left="0"/>
        <w:jc w:val="both"/>
      </w:pPr>
      <w:r>
        <w:rPr>
          <w:rFonts w:ascii="Times New Roman"/>
          <w:b w:val="false"/>
          <w:i w:val="false"/>
          <w:color w:val="000000"/>
          <w:sz w:val="28"/>
        </w:rPr>
        <w:t>
      Границы: село Каинды 36 домов.</w:t>
      </w:r>
    </w:p>
    <w:bookmarkEnd w:id="282"/>
    <w:bookmarkStart w:name="z297" w:id="283"/>
    <w:p>
      <w:pPr>
        <w:spacing w:after="0"/>
        <w:ind w:left="0"/>
        <w:jc w:val="left"/>
      </w:pPr>
      <w:r>
        <w:rPr>
          <w:rFonts w:ascii="Times New Roman"/>
          <w:b/>
          <w:i w:val="false"/>
          <w:color w:val="000000"/>
        </w:rPr>
        <w:t xml:space="preserve"> Миролюбовский избирательный участок № 825</w:t>
      </w:r>
    </w:p>
    <w:bookmarkEnd w:id="283"/>
    <w:bookmarkStart w:name="z298" w:id="284"/>
    <w:p>
      <w:pPr>
        <w:spacing w:after="0"/>
        <w:ind w:left="0"/>
        <w:jc w:val="both"/>
      </w:pPr>
      <w:r>
        <w:rPr>
          <w:rFonts w:ascii="Times New Roman"/>
          <w:b w:val="false"/>
          <w:i w:val="false"/>
          <w:color w:val="000000"/>
          <w:sz w:val="28"/>
        </w:rPr>
        <w:t>
      Центр - село Миролюбовка, улица Асламова, № 41 (здание школы).</w:t>
      </w:r>
    </w:p>
    <w:bookmarkEnd w:id="284"/>
    <w:bookmarkStart w:name="z299" w:id="285"/>
    <w:p>
      <w:pPr>
        <w:spacing w:after="0"/>
        <w:ind w:left="0"/>
        <w:jc w:val="both"/>
      </w:pPr>
      <w:r>
        <w:rPr>
          <w:rFonts w:ascii="Times New Roman"/>
          <w:b w:val="false"/>
          <w:i w:val="false"/>
          <w:color w:val="000000"/>
          <w:sz w:val="28"/>
        </w:rPr>
        <w:t>
      Границы: улица Асламова дома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5"/>
    <w:bookmarkStart w:name="z300" w:id="286"/>
    <w:p>
      <w:pPr>
        <w:spacing w:after="0"/>
        <w:ind w:left="0"/>
        <w:jc w:val="both"/>
      </w:pPr>
      <w:r>
        <w:rPr>
          <w:rFonts w:ascii="Times New Roman"/>
          <w:b w:val="false"/>
          <w:i w:val="false"/>
          <w:color w:val="000000"/>
          <w:sz w:val="28"/>
        </w:rPr>
        <w:t>
      переулок Верхний дома № 1, 2, 3, 4, 5, 6, 7, 8, 9, 10, 11, 12, 13, 14, 15, 16, 17, 18, 19, 20, 21, 22;</w:t>
      </w:r>
    </w:p>
    <w:bookmarkEnd w:id="286"/>
    <w:bookmarkStart w:name="z301" w:id="287"/>
    <w:p>
      <w:pPr>
        <w:spacing w:after="0"/>
        <w:ind w:left="0"/>
        <w:jc w:val="both"/>
      </w:pPr>
      <w:r>
        <w:rPr>
          <w:rFonts w:ascii="Times New Roman"/>
          <w:b w:val="false"/>
          <w:i w:val="false"/>
          <w:color w:val="000000"/>
          <w:sz w:val="28"/>
        </w:rPr>
        <w:t>
      улица Юбилейный дома № 1, 2, 3, 4, 5, 7, 8, 9, 10, 11, 13, 14, 15, 17, 19, 22, 23, 24, 25;</w:t>
      </w:r>
    </w:p>
    <w:bookmarkEnd w:id="287"/>
    <w:bookmarkStart w:name="z302" w:id="288"/>
    <w:p>
      <w:pPr>
        <w:spacing w:after="0"/>
        <w:ind w:left="0"/>
        <w:jc w:val="both"/>
      </w:pPr>
      <w:r>
        <w:rPr>
          <w:rFonts w:ascii="Times New Roman"/>
          <w:b w:val="false"/>
          <w:i w:val="false"/>
          <w:color w:val="000000"/>
          <w:sz w:val="28"/>
        </w:rPr>
        <w:t>
      переулок Горный дома № 1, 2, 3, 4, 5, 6, 7;</w:t>
      </w:r>
    </w:p>
    <w:bookmarkEnd w:id="288"/>
    <w:bookmarkStart w:name="z303" w:id="289"/>
    <w:p>
      <w:pPr>
        <w:spacing w:after="0"/>
        <w:ind w:left="0"/>
        <w:jc w:val="both"/>
      </w:pPr>
      <w:r>
        <w:rPr>
          <w:rFonts w:ascii="Times New Roman"/>
          <w:b w:val="false"/>
          <w:i w:val="false"/>
          <w:color w:val="000000"/>
          <w:sz w:val="28"/>
        </w:rPr>
        <w:t>
      переулок Почтовый дома № 1, 2, 3;</w:t>
      </w:r>
    </w:p>
    <w:bookmarkEnd w:id="289"/>
    <w:bookmarkStart w:name="z304" w:id="290"/>
    <w:p>
      <w:pPr>
        <w:spacing w:after="0"/>
        <w:ind w:left="0"/>
        <w:jc w:val="both"/>
      </w:pPr>
      <w:r>
        <w:rPr>
          <w:rFonts w:ascii="Times New Roman"/>
          <w:b w:val="false"/>
          <w:i w:val="false"/>
          <w:color w:val="000000"/>
          <w:sz w:val="28"/>
        </w:rPr>
        <w:t>
      переулок Школьный дома № 1, 2, 3, 4, 5, 6, 7, 9;</w:t>
      </w:r>
    </w:p>
    <w:bookmarkEnd w:id="290"/>
    <w:bookmarkStart w:name="z305" w:id="291"/>
    <w:p>
      <w:pPr>
        <w:spacing w:after="0"/>
        <w:ind w:left="0"/>
        <w:jc w:val="both"/>
      </w:pPr>
      <w:r>
        <w:rPr>
          <w:rFonts w:ascii="Times New Roman"/>
          <w:b w:val="false"/>
          <w:i w:val="false"/>
          <w:color w:val="000000"/>
          <w:sz w:val="28"/>
        </w:rPr>
        <w:t>
      переулок Молодежный дома № 1, 2, 3, 4, 5, 6, 7, 8, 9, 10, 11, 12, 13;</w:t>
      </w:r>
    </w:p>
    <w:bookmarkEnd w:id="291"/>
    <w:bookmarkStart w:name="z306" w:id="292"/>
    <w:p>
      <w:pPr>
        <w:spacing w:after="0"/>
        <w:ind w:left="0"/>
        <w:jc w:val="both"/>
      </w:pPr>
      <w:r>
        <w:rPr>
          <w:rFonts w:ascii="Times New Roman"/>
          <w:b w:val="false"/>
          <w:i w:val="false"/>
          <w:color w:val="000000"/>
          <w:sz w:val="28"/>
        </w:rPr>
        <w:t>
      переулок Краснодарский дома № 1, 2, 4, 5, 7, 8, 9, 10, 11, 12, 14, 15, 16;</w:t>
      </w:r>
    </w:p>
    <w:bookmarkEnd w:id="292"/>
    <w:bookmarkStart w:name="z307" w:id="293"/>
    <w:p>
      <w:pPr>
        <w:spacing w:after="0"/>
        <w:ind w:left="0"/>
        <w:jc w:val="both"/>
      </w:pPr>
      <w:r>
        <w:rPr>
          <w:rFonts w:ascii="Times New Roman"/>
          <w:b w:val="false"/>
          <w:i w:val="false"/>
          <w:color w:val="000000"/>
          <w:sz w:val="28"/>
        </w:rPr>
        <w:t>
      улица Казахстанская дома № 1, 2, 3, 4, 5, 6, 7, 8, 9, 10, 11, 12, 13, 14, 15, 16, 17, 18, 19, 20, 21, 22, 23;</w:t>
      </w:r>
    </w:p>
    <w:bookmarkEnd w:id="293"/>
    <w:bookmarkStart w:name="z308" w:id="294"/>
    <w:p>
      <w:pPr>
        <w:spacing w:after="0"/>
        <w:ind w:left="0"/>
        <w:jc w:val="both"/>
      </w:pPr>
      <w:r>
        <w:rPr>
          <w:rFonts w:ascii="Times New Roman"/>
          <w:b w:val="false"/>
          <w:i w:val="false"/>
          <w:color w:val="000000"/>
          <w:sz w:val="28"/>
        </w:rPr>
        <w:t>
      улица Лесная дома № 2, 3, 4, 5, 7, 8, 9, 10, 11, 12, 13, 14, 16;</w:t>
      </w:r>
    </w:p>
    <w:bookmarkEnd w:id="294"/>
    <w:bookmarkStart w:name="z309" w:id="295"/>
    <w:p>
      <w:pPr>
        <w:spacing w:after="0"/>
        <w:ind w:left="0"/>
        <w:jc w:val="both"/>
      </w:pPr>
      <w:r>
        <w:rPr>
          <w:rFonts w:ascii="Times New Roman"/>
          <w:b w:val="false"/>
          <w:i w:val="false"/>
          <w:color w:val="000000"/>
          <w:sz w:val="28"/>
        </w:rPr>
        <w:t>
      переулок Степной дома № 1, 2, 3, 4, 5, 6, 7.</w:t>
      </w:r>
    </w:p>
    <w:bookmarkEnd w:id="295"/>
    <w:bookmarkStart w:name="z310" w:id="296"/>
    <w:p>
      <w:pPr>
        <w:spacing w:after="0"/>
        <w:ind w:left="0"/>
        <w:jc w:val="left"/>
      </w:pPr>
      <w:r>
        <w:rPr>
          <w:rFonts w:ascii="Times New Roman"/>
          <w:b/>
          <w:i w:val="false"/>
          <w:color w:val="000000"/>
        </w:rPr>
        <w:t xml:space="preserve"> Раздольненский избирательный участок № 826</w:t>
      </w:r>
    </w:p>
    <w:bookmarkEnd w:id="296"/>
    <w:bookmarkStart w:name="z311" w:id="297"/>
    <w:p>
      <w:pPr>
        <w:spacing w:after="0"/>
        <w:ind w:left="0"/>
        <w:jc w:val="both"/>
      </w:pPr>
      <w:r>
        <w:rPr>
          <w:rFonts w:ascii="Times New Roman"/>
          <w:b w:val="false"/>
          <w:i w:val="false"/>
          <w:color w:val="000000"/>
          <w:sz w:val="28"/>
        </w:rPr>
        <w:t>
      Центр: село Раздольное, ул. Мира 61, (здание клуба).</w:t>
      </w:r>
    </w:p>
    <w:bookmarkEnd w:id="297"/>
    <w:bookmarkStart w:name="z312" w:id="298"/>
    <w:p>
      <w:pPr>
        <w:spacing w:after="0"/>
        <w:ind w:left="0"/>
        <w:jc w:val="both"/>
      </w:pPr>
      <w:r>
        <w:rPr>
          <w:rFonts w:ascii="Times New Roman"/>
          <w:b w:val="false"/>
          <w:i w:val="false"/>
          <w:color w:val="000000"/>
          <w:sz w:val="28"/>
        </w:rPr>
        <w:t xml:space="preserve">
      Границы: село Раздольное 103 дома. </w:t>
      </w:r>
    </w:p>
    <w:bookmarkEnd w:id="298"/>
    <w:bookmarkStart w:name="z313" w:id="299"/>
    <w:p>
      <w:pPr>
        <w:spacing w:after="0"/>
        <w:ind w:left="0"/>
        <w:jc w:val="left"/>
      </w:pPr>
      <w:r>
        <w:rPr>
          <w:rFonts w:ascii="Times New Roman"/>
          <w:b/>
          <w:i w:val="false"/>
          <w:color w:val="000000"/>
        </w:rPr>
        <w:t xml:space="preserve"> Палатцынский избирательный участок № 827</w:t>
      </w:r>
    </w:p>
    <w:bookmarkEnd w:id="299"/>
    <w:bookmarkStart w:name="z314" w:id="300"/>
    <w:p>
      <w:pPr>
        <w:spacing w:after="0"/>
        <w:ind w:left="0"/>
        <w:jc w:val="both"/>
      </w:pPr>
      <w:r>
        <w:rPr>
          <w:rFonts w:ascii="Times New Roman"/>
          <w:b w:val="false"/>
          <w:i w:val="false"/>
          <w:color w:val="000000"/>
          <w:sz w:val="28"/>
        </w:rPr>
        <w:t>
      Центр - село Палатцы, улица Советская, № 14 (здание школы).</w:t>
      </w:r>
    </w:p>
    <w:bookmarkEnd w:id="300"/>
    <w:bookmarkStart w:name="z315" w:id="301"/>
    <w:p>
      <w:pPr>
        <w:spacing w:after="0"/>
        <w:ind w:left="0"/>
        <w:jc w:val="both"/>
      </w:pPr>
      <w:r>
        <w:rPr>
          <w:rFonts w:ascii="Times New Roman"/>
          <w:b w:val="false"/>
          <w:i w:val="false"/>
          <w:color w:val="000000"/>
          <w:sz w:val="28"/>
        </w:rPr>
        <w:t>
      Границы: улица Мамайка дома № 1, 2, 3, 4, 5, 6, 7, 8, 9, 10, 11, 12, 13, 14;</w:t>
      </w:r>
    </w:p>
    <w:bookmarkEnd w:id="301"/>
    <w:bookmarkStart w:name="z316" w:id="302"/>
    <w:p>
      <w:pPr>
        <w:spacing w:after="0"/>
        <w:ind w:left="0"/>
        <w:jc w:val="both"/>
      </w:pPr>
      <w:r>
        <w:rPr>
          <w:rFonts w:ascii="Times New Roman"/>
          <w:b w:val="false"/>
          <w:i w:val="false"/>
          <w:color w:val="000000"/>
          <w:sz w:val="28"/>
        </w:rPr>
        <w:t>
      улица Комсомольская дом № 1,</w:t>
      </w:r>
    </w:p>
    <w:bookmarkEnd w:id="302"/>
    <w:bookmarkStart w:name="z317" w:id="303"/>
    <w:p>
      <w:pPr>
        <w:spacing w:after="0"/>
        <w:ind w:left="0"/>
        <w:jc w:val="both"/>
      </w:pPr>
      <w:r>
        <w:rPr>
          <w:rFonts w:ascii="Times New Roman"/>
          <w:b w:val="false"/>
          <w:i w:val="false"/>
          <w:color w:val="000000"/>
          <w:sz w:val="28"/>
        </w:rPr>
        <w:t>
      улица Больничная дома № 1, 2, 3, 4, 5, 6;</w:t>
      </w:r>
    </w:p>
    <w:bookmarkEnd w:id="303"/>
    <w:bookmarkStart w:name="z318" w:id="304"/>
    <w:p>
      <w:pPr>
        <w:spacing w:after="0"/>
        <w:ind w:left="0"/>
        <w:jc w:val="both"/>
      </w:pPr>
      <w:r>
        <w:rPr>
          <w:rFonts w:ascii="Times New Roman"/>
          <w:b w:val="false"/>
          <w:i w:val="false"/>
          <w:color w:val="000000"/>
          <w:sz w:val="28"/>
        </w:rPr>
        <w:t>
      улица Рабочая дома № 1, 2, 3, 4, 5, 6, 7, 8, 9, 10, 11, 12, 13, 14, 15, 16, 17, 18, 19, 20, 21, 22, 23;</w:t>
      </w:r>
    </w:p>
    <w:bookmarkEnd w:id="304"/>
    <w:bookmarkStart w:name="z319" w:id="305"/>
    <w:p>
      <w:pPr>
        <w:spacing w:after="0"/>
        <w:ind w:left="0"/>
        <w:jc w:val="both"/>
      </w:pPr>
      <w:r>
        <w:rPr>
          <w:rFonts w:ascii="Times New Roman"/>
          <w:b w:val="false"/>
          <w:i w:val="false"/>
          <w:color w:val="000000"/>
          <w:sz w:val="28"/>
        </w:rPr>
        <w:t>
      улица Строительная дома № 1, 2, 3, 4, 5, 6, 7, 8, 9, 10, 11, 12, 13, 14, 15;</w:t>
      </w:r>
    </w:p>
    <w:bookmarkEnd w:id="305"/>
    <w:bookmarkStart w:name="z320" w:id="306"/>
    <w:p>
      <w:pPr>
        <w:spacing w:after="0"/>
        <w:ind w:left="0"/>
        <w:jc w:val="both"/>
      </w:pPr>
      <w:r>
        <w:rPr>
          <w:rFonts w:ascii="Times New Roman"/>
          <w:b w:val="false"/>
          <w:i w:val="false"/>
          <w:color w:val="000000"/>
          <w:sz w:val="28"/>
        </w:rPr>
        <w:t>
      улица Советская дома № 1, 2, 3, 4, 5, 6, 7, 8, 9, 10, 11, 12, 13, 14, 15, 16, 17, 18, 19, 20, 21;</w:t>
      </w:r>
    </w:p>
    <w:bookmarkEnd w:id="306"/>
    <w:bookmarkStart w:name="z321" w:id="307"/>
    <w:p>
      <w:pPr>
        <w:spacing w:after="0"/>
        <w:ind w:left="0"/>
        <w:jc w:val="both"/>
      </w:pPr>
      <w:r>
        <w:rPr>
          <w:rFonts w:ascii="Times New Roman"/>
          <w:b w:val="false"/>
          <w:i w:val="false"/>
          <w:color w:val="000000"/>
          <w:sz w:val="28"/>
        </w:rPr>
        <w:t>
      улица 40 лет Октября дома № 1, 2, 3, 4, 5, 6, 7, 8, 9, 10, 11, 12, 13, 14, 15, 16, 17;</w:t>
      </w:r>
    </w:p>
    <w:bookmarkEnd w:id="307"/>
    <w:bookmarkStart w:name="z322" w:id="308"/>
    <w:p>
      <w:pPr>
        <w:spacing w:after="0"/>
        <w:ind w:left="0"/>
        <w:jc w:val="both"/>
      </w:pPr>
      <w:r>
        <w:rPr>
          <w:rFonts w:ascii="Times New Roman"/>
          <w:b w:val="false"/>
          <w:i w:val="false"/>
          <w:color w:val="000000"/>
          <w:sz w:val="28"/>
        </w:rPr>
        <w:t>
      улица Мира дома № 1, 2, 3, 4, 5, 6, 7, 8, 9, 10, 11, 12, 13;</w:t>
      </w:r>
    </w:p>
    <w:bookmarkEnd w:id="308"/>
    <w:bookmarkStart w:name="z323" w:id="309"/>
    <w:p>
      <w:pPr>
        <w:spacing w:after="0"/>
        <w:ind w:left="0"/>
        <w:jc w:val="both"/>
      </w:pPr>
      <w:r>
        <w:rPr>
          <w:rFonts w:ascii="Times New Roman"/>
          <w:b w:val="false"/>
          <w:i w:val="false"/>
          <w:color w:val="000000"/>
          <w:sz w:val="28"/>
        </w:rPr>
        <w:t>
      улица Юбилейная дома № 1, 2, 3, 4, 5, 6, 7, 8, 9, 10, 11, 12;</w:t>
      </w:r>
    </w:p>
    <w:bookmarkEnd w:id="309"/>
    <w:bookmarkStart w:name="z324" w:id="310"/>
    <w:p>
      <w:pPr>
        <w:spacing w:after="0"/>
        <w:ind w:left="0"/>
        <w:jc w:val="both"/>
      </w:pPr>
      <w:r>
        <w:rPr>
          <w:rFonts w:ascii="Times New Roman"/>
          <w:b w:val="false"/>
          <w:i w:val="false"/>
          <w:color w:val="000000"/>
          <w:sz w:val="28"/>
        </w:rPr>
        <w:t>
      улица Заречная дома № 1, 2, 3, 4, 5, 6;</w:t>
      </w:r>
    </w:p>
    <w:bookmarkEnd w:id="310"/>
    <w:bookmarkStart w:name="z325" w:id="311"/>
    <w:p>
      <w:pPr>
        <w:spacing w:after="0"/>
        <w:ind w:left="0"/>
        <w:jc w:val="both"/>
      </w:pPr>
      <w:r>
        <w:rPr>
          <w:rFonts w:ascii="Times New Roman"/>
          <w:b w:val="false"/>
          <w:i w:val="false"/>
          <w:color w:val="000000"/>
          <w:sz w:val="28"/>
        </w:rPr>
        <w:t>
      улица Школьная дома № 1, 2, 3, 4, 5, 6;</w:t>
      </w:r>
    </w:p>
    <w:bookmarkEnd w:id="311"/>
    <w:bookmarkStart w:name="z326" w:id="312"/>
    <w:p>
      <w:pPr>
        <w:spacing w:after="0"/>
        <w:ind w:left="0"/>
        <w:jc w:val="both"/>
      </w:pPr>
      <w:r>
        <w:rPr>
          <w:rFonts w:ascii="Times New Roman"/>
          <w:b w:val="false"/>
          <w:i w:val="false"/>
          <w:color w:val="000000"/>
          <w:sz w:val="28"/>
        </w:rPr>
        <w:t>
      улица Абая дома № 1, 2, 3, 4, 5, 6, 7, 8, 9, 10, 11, 12, 13, 14;</w:t>
      </w:r>
    </w:p>
    <w:bookmarkEnd w:id="312"/>
    <w:bookmarkStart w:name="z327" w:id="313"/>
    <w:p>
      <w:pPr>
        <w:spacing w:after="0"/>
        <w:ind w:left="0"/>
        <w:jc w:val="both"/>
      </w:pPr>
      <w:r>
        <w:rPr>
          <w:rFonts w:ascii="Times New Roman"/>
          <w:b w:val="false"/>
          <w:i w:val="false"/>
          <w:color w:val="000000"/>
          <w:sz w:val="28"/>
        </w:rPr>
        <w:t>
      улица М.Горького дома № 1, 2, 3, 4, 5, 6, 7, 8, 9, 10;</w:t>
      </w:r>
    </w:p>
    <w:bookmarkEnd w:id="313"/>
    <w:bookmarkStart w:name="z328" w:id="314"/>
    <w:p>
      <w:pPr>
        <w:spacing w:after="0"/>
        <w:ind w:left="0"/>
        <w:jc w:val="both"/>
      </w:pPr>
      <w:r>
        <w:rPr>
          <w:rFonts w:ascii="Times New Roman"/>
          <w:b w:val="false"/>
          <w:i w:val="false"/>
          <w:color w:val="000000"/>
          <w:sz w:val="28"/>
        </w:rPr>
        <w:t>
      улица Ю.Гагарина дома № 1, 2, 3, 4, 5, 6, 7, 8;</w:t>
      </w:r>
    </w:p>
    <w:bookmarkEnd w:id="314"/>
    <w:bookmarkStart w:name="z329" w:id="315"/>
    <w:p>
      <w:pPr>
        <w:spacing w:after="0"/>
        <w:ind w:left="0"/>
        <w:jc w:val="both"/>
      </w:pPr>
      <w:r>
        <w:rPr>
          <w:rFonts w:ascii="Times New Roman"/>
          <w:b w:val="false"/>
          <w:i w:val="false"/>
          <w:color w:val="000000"/>
          <w:sz w:val="28"/>
        </w:rPr>
        <w:t>
      улица Совхозная дома № 1, 2, 3, 4, 5, 6, 7, 8, 9, 10, 11, 12;</w:t>
      </w:r>
    </w:p>
    <w:bookmarkEnd w:id="315"/>
    <w:bookmarkStart w:name="z330" w:id="316"/>
    <w:p>
      <w:pPr>
        <w:spacing w:after="0"/>
        <w:ind w:left="0"/>
        <w:jc w:val="both"/>
      </w:pPr>
      <w:r>
        <w:rPr>
          <w:rFonts w:ascii="Times New Roman"/>
          <w:b w:val="false"/>
          <w:i w:val="false"/>
          <w:color w:val="000000"/>
          <w:sz w:val="28"/>
        </w:rPr>
        <w:t xml:space="preserve">
      улица Труда дома № 1, 2, 3, 4, 5, 6, 7, 8, 9, 10, 11, 12, 13, 14, 15, 16, 17, 18. </w:t>
      </w:r>
    </w:p>
    <w:bookmarkEnd w:id="316"/>
    <w:bookmarkStart w:name="z331" w:id="317"/>
    <w:p>
      <w:pPr>
        <w:spacing w:after="0"/>
        <w:ind w:left="0"/>
        <w:jc w:val="both"/>
      </w:pPr>
      <w:r>
        <w:rPr>
          <w:rFonts w:ascii="Times New Roman"/>
          <w:b w:val="false"/>
          <w:i w:val="false"/>
          <w:color w:val="000000"/>
          <w:sz w:val="28"/>
        </w:rPr>
        <w:t>
      Границы: село Песчанка- 15 домов.</w:t>
      </w:r>
    </w:p>
    <w:bookmarkEnd w:id="317"/>
    <w:bookmarkStart w:name="z332" w:id="318"/>
    <w:p>
      <w:pPr>
        <w:spacing w:after="0"/>
        <w:ind w:left="0"/>
        <w:jc w:val="left"/>
      </w:pPr>
      <w:r>
        <w:rPr>
          <w:rFonts w:ascii="Times New Roman"/>
          <w:b/>
          <w:i w:val="false"/>
          <w:color w:val="000000"/>
        </w:rPr>
        <w:t xml:space="preserve"> Подгорненский избирательный участок № 829</w:t>
      </w:r>
    </w:p>
    <w:bookmarkEnd w:id="318"/>
    <w:bookmarkStart w:name="z333" w:id="319"/>
    <w:p>
      <w:pPr>
        <w:spacing w:after="0"/>
        <w:ind w:left="0"/>
        <w:jc w:val="both"/>
      </w:pPr>
      <w:r>
        <w:rPr>
          <w:rFonts w:ascii="Times New Roman"/>
          <w:b w:val="false"/>
          <w:i w:val="false"/>
          <w:color w:val="000000"/>
          <w:sz w:val="28"/>
        </w:rPr>
        <w:t>
      Центр - село Подгорное (здание клуба).</w:t>
      </w:r>
    </w:p>
    <w:bookmarkEnd w:id="319"/>
    <w:bookmarkStart w:name="z334" w:id="320"/>
    <w:p>
      <w:pPr>
        <w:spacing w:after="0"/>
        <w:ind w:left="0"/>
        <w:jc w:val="both"/>
      </w:pPr>
      <w:r>
        <w:rPr>
          <w:rFonts w:ascii="Times New Roman"/>
          <w:b w:val="false"/>
          <w:i w:val="false"/>
          <w:color w:val="000000"/>
          <w:sz w:val="28"/>
        </w:rPr>
        <w:t>
      Границы: улица Октябрьская дома № 1, 2, 3, 4, 5, 6, 7, 8, 9;</w:t>
      </w:r>
    </w:p>
    <w:bookmarkEnd w:id="320"/>
    <w:bookmarkStart w:name="z335" w:id="321"/>
    <w:p>
      <w:pPr>
        <w:spacing w:after="0"/>
        <w:ind w:left="0"/>
        <w:jc w:val="both"/>
      </w:pPr>
      <w:r>
        <w:rPr>
          <w:rFonts w:ascii="Times New Roman"/>
          <w:b w:val="false"/>
          <w:i w:val="false"/>
          <w:color w:val="000000"/>
          <w:sz w:val="28"/>
        </w:rPr>
        <w:t>
      улица Фонова дома № 1, 2, 3, 4, 5, 6, 7, 8, 9, 10, 11, 12, 13, 14, 15, 16, 17, 18, 19, 20, 21, 22, 23, 24, 25, 26, 27, 28, 29, 30, 31, 32, 33, 34, 35;</w:t>
      </w:r>
    </w:p>
    <w:bookmarkEnd w:id="321"/>
    <w:bookmarkStart w:name="z336" w:id="322"/>
    <w:p>
      <w:pPr>
        <w:spacing w:after="0"/>
        <w:ind w:left="0"/>
        <w:jc w:val="both"/>
      </w:pPr>
      <w:r>
        <w:rPr>
          <w:rFonts w:ascii="Times New Roman"/>
          <w:b w:val="false"/>
          <w:i w:val="false"/>
          <w:color w:val="000000"/>
          <w:sz w:val="28"/>
        </w:rPr>
        <w:t>
      улица Яроцкого дома № 1, 2, 3, 4, 5, 6, 7, 8, 9, 10, 11, 12, 13, 14, 15, 16, 17, 18, 19, 20, 21, 22, 23, 24, 25, 26, 27, 28, 29, 30, 31;</w:t>
      </w:r>
    </w:p>
    <w:bookmarkEnd w:id="322"/>
    <w:bookmarkStart w:name="z337" w:id="323"/>
    <w:p>
      <w:pPr>
        <w:spacing w:after="0"/>
        <w:ind w:left="0"/>
        <w:jc w:val="both"/>
      </w:pPr>
      <w:r>
        <w:rPr>
          <w:rFonts w:ascii="Times New Roman"/>
          <w:b w:val="false"/>
          <w:i w:val="false"/>
          <w:color w:val="000000"/>
          <w:sz w:val="28"/>
        </w:rPr>
        <w:t>
      улица Седнева дома № 1, 2, 3, 4, 5, 6, 7, 8, 9, 10, 11, 12, 16;</w:t>
      </w:r>
    </w:p>
    <w:bookmarkEnd w:id="323"/>
    <w:bookmarkStart w:name="z338" w:id="324"/>
    <w:p>
      <w:pPr>
        <w:spacing w:after="0"/>
        <w:ind w:left="0"/>
        <w:jc w:val="left"/>
      </w:pPr>
      <w:r>
        <w:rPr>
          <w:rFonts w:ascii="Times New Roman"/>
          <w:b/>
          <w:i w:val="false"/>
          <w:color w:val="000000"/>
        </w:rPr>
        <w:t xml:space="preserve"> Караколский избирательный участок № 830</w:t>
      </w:r>
    </w:p>
    <w:bookmarkEnd w:id="324"/>
    <w:bookmarkStart w:name="z339" w:id="325"/>
    <w:p>
      <w:pPr>
        <w:spacing w:after="0"/>
        <w:ind w:left="0"/>
        <w:jc w:val="both"/>
      </w:pPr>
      <w:r>
        <w:rPr>
          <w:rFonts w:ascii="Times New Roman"/>
          <w:b w:val="false"/>
          <w:i w:val="false"/>
          <w:color w:val="000000"/>
          <w:sz w:val="28"/>
        </w:rPr>
        <w:t>
      Центр - село Каракол (здание школы).</w:t>
      </w:r>
    </w:p>
    <w:bookmarkEnd w:id="325"/>
    <w:bookmarkStart w:name="z340" w:id="326"/>
    <w:p>
      <w:pPr>
        <w:spacing w:after="0"/>
        <w:ind w:left="0"/>
        <w:jc w:val="both"/>
      </w:pPr>
      <w:r>
        <w:rPr>
          <w:rFonts w:ascii="Times New Roman"/>
          <w:b w:val="false"/>
          <w:i w:val="false"/>
          <w:color w:val="000000"/>
          <w:sz w:val="28"/>
        </w:rPr>
        <w:t>
      Границы: улица Солнечная дома № 1, 2, 3, 4, 5;</w:t>
      </w:r>
    </w:p>
    <w:bookmarkEnd w:id="326"/>
    <w:bookmarkStart w:name="z341" w:id="327"/>
    <w:p>
      <w:pPr>
        <w:spacing w:after="0"/>
        <w:ind w:left="0"/>
        <w:jc w:val="both"/>
      </w:pPr>
      <w:r>
        <w:rPr>
          <w:rFonts w:ascii="Times New Roman"/>
          <w:b w:val="false"/>
          <w:i w:val="false"/>
          <w:color w:val="000000"/>
          <w:sz w:val="28"/>
        </w:rPr>
        <w:t>
      улица А.Молдагуловой дома № 1, 2, 3, 4, 5, 6, 7, 8, 9, 10, 11, 12, 13, 14, 15, 16, 17, 18, 19, 20, 21, 22, 23, 24, 25, 26, 27, 28, 29, 30, 31, 32, 33, 34, 35, 36, 43, 45;</w:t>
      </w:r>
    </w:p>
    <w:bookmarkEnd w:id="327"/>
    <w:bookmarkStart w:name="z342" w:id="328"/>
    <w:p>
      <w:pPr>
        <w:spacing w:after="0"/>
        <w:ind w:left="0"/>
        <w:jc w:val="both"/>
      </w:pPr>
      <w:r>
        <w:rPr>
          <w:rFonts w:ascii="Times New Roman"/>
          <w:b w:val="false"/>
          <w:i w:val="false"/>
          <w:color w:val="000000"/>
          <w:sz w:val="28"/>
        </w:rPr>
        <w:t>
      улица Гайдара дома № 1, 2, 3, 4, 5, 6, 7, 8, 9, 10, 11, 12, 13, 14, 15, 16, 17, 18, 19, 20, 21, 22, 23;</w:t>
      </w:r>
    </w:p>
    <w:bookmarkEnd w:id="328"/>
    <w:bookmarkStart w:name="z343" w:id="329"/>
    <w:p>
      <w:pPr>
        <w:spacing w:after="0"/>
        <w:ind w:left="0"/>
        <w:jc w:val="both"/>
      </w:pPr>
      <w:r>
        <w:rPr>
          <w:rFonts w:ascii="Times New Roman"/>
          <w:b w:val="false"/>
          <w:i w:val="false"/>
          <w:color w:val="000000"/>
          <w:sz w:val="28"/>
        </w:rPr>
        <w:t>
      улица Обуховских коммунаров дома № 1, 2, 3, 4, 5, 6, 7, 8, 9, 10, 11, 12;</w:t>
      </w:r>
    </w:p>
    <w:bookmarkEnd w:id="329"/>
    <w:bookmarkStart w:name="z344" w:id="330"/>
    <w:p>
      <w:pPr>
        <w:spacing w:after="0"/>
        <w:ind w:left="0"/>
        <w:jc w:val="both"/>
      </w:pPr>
      <w:r>
        <w:rPr>
          <w:rFonts w:ascii="Times New Roman"/>
          <w:b w:val="false"/>
          <w:i w:val="false"/>
          <w:color w:val="000000"/>
          <w:sz w:val="28"/>
        </w:rPr>
        <w:t>
      переулок Летний дома № 1, 2, 3, 4, 9.</w:t>
      </w:r>
    </w:p>
    <w:bookmarkEnd w:id="330"/>
    <w:bookmarkStart w:name="z345" w:id="331"/>
    <w:p>
      <w:pPr>
        <w:spacing w:after="0"/>
        <w:ind w:left="0"/>
        <w:jc w:val="left"/>
      </w:pPr>
      <w:r>
        <w:rPr>
          <w:rFonts w:ascii="Times New Roman"/>
          <w:b/>
          <w:i w:val="false"/>
          <w:color w:val="000000"/>
        </w:rPr>
        <w:t xml:space="preserve"> Сарыбелский избирательный участок № 831</w:t>
      </w:r>
    </w:p>
    <w:bookmarkEnd w:id="331"/>
    <w:bookmarkStart w:name="z346" w:id="332"/>
    <w:p>
      <w:pPr>
        <w:spacing w:after="0"/>
        <w:ind w:left="0"/>
        <w:jc w:val="both"/>
      </w:pPr>
      <w:r>
        <w:rPr>
          <w:rFonts w:ascii="Times New Roman"/>
          <w:b w:val="false"/>
          <w:i w:val="false"/>
          <w:color w:val="000000"/>
          <w:sz w:val="28"/>
        </w:rPr>
        <w:t>
      Центр - село Сарыбел, улица Стасий, № 11 (здание клуба).</w:t>
      </w:r>
    </w:p>
    <w:bookmarkEnd w:id="332"/>
    <w:bookmarkStart w:name="z347" w:id="333"/>
    <w:p>
      <w:pPr>
        <w:spacing w:after="0"/>
        <w:ind w:left="0"/>
        <w:jc w:val="both"/>
      </w:pPr>
      <w:r>
        <w:rPr>
          <w:rFonts w:ascii="Times New Roman"/>
          <w:b w:val="false"/>
          <w:i w:val="false"/>
          <w:color w:val="000000"/>
          <w:sz w:val="28"/>
        </w:rPr>
        <w:t>
      Границы: улица Комсомольская дома № 1, 2, 3, 4, 6, 7, 9, 10, 11, 13, 14, 15, 16, 17, 18, 19, 21, 22, 23, 28, 33;</w:t>
      </w:r>
    </w:p>
    <w:bookmarkEnd w:id="333"/>
    <w:bookmarkStart w:name="z348" w:id="334"/>
    <w:p>
      <w:pPr>
        <w:spacing w:after="0"/>
        <w:ind w:left="0"/>
        <w:jc w:val="both"/>
      </w:pPr>
      <w:r>
        <w:rPr>
          <w:rFonts w:ascii="Times New Roman"/>
          <w:b w:val="false"/>
          <w:i w:val="false"/>
          <w:color w:val="000000"/>
          <w:sz w:val="28"/>
        </w:rPr>
        <w:t>
      улица Мира дома № 1, 2, 4, 5, 6, 7, 8, 9, 11, 12, 13, 14, 15, 17, 18, 19, 20, 23, 25, 28, 29, 30, 31, 33, 34, 36, 37, 41, 43, 45, 48, 49, 51;</w:t>
      </w:r>
    </w:p>
    <w:bookmarkEnd w:id="334"/>
    <w:bookmarkStart w:name="z349" w:id="335"/>
    <w:p>
      <w:pPr>
        <w:spacing w:after="0"/>
        <w:ind w:left="0"/>
        <w:jc w:val="both"/>
      </w:pPr>
      <w:r>
        <w:rPr>
          <w:rFonts w:ascii="Times New Roman"/>
          <w:b w:val="false"/>
          <w:i w:val="false"/>
          <w:color w:val="000000"/>
          <w:sz w:val="28"/>
        </w:rPr>
        <w:t>
      улица Стасий дома № 1, 2, 3, 4, 5, 6, 9, 10, 12, 13, 18, 21, 22, 25, 26, 27, 30, 33, 35, 37, 38, 39, 40, 41, 42, 43, 45, 46, 47, 48, 50, 51, 54;</w:t>
      </w:r>
    </w:p>
    <w:bookmarkEnd w:id="335"/>
    <w:bookmarkStart w:name="z350" w:id="336"/>
    <w:p>
      <w:pPr>
        <w:spacing w:after="0"/>
        <w:ind w:left="0"/>
        <w:jc w:val="both"/>
      </w:pPr>
      <w:r>
        <w:rPr>
          <w:rFonts w:ascii="Times New Roman"/>
          <w:b w:val="false"/>
          <w:i w:val="false"/>
          <w:color w:val="000000"/>
          <w:sz w:val="28"/>
        </w:rPr>
        <w:t>
      улица Больничная дома № 5, 6, 8, 10, 13, 14, 15, 16, 17, 18, 19, 20, 22, 23, 24, 26, 28, 29, 30, 31, 33, 35, 40, 44, 52, 53, 54, 55;</w:t>
      </w:r>
    </w:p>
    <w:bookmarkEnd w:id="336"/>
    <w:bookmarkStart w:name="z351" w:id="337"/>
    <w:p>
      <w:pPr>
        <w:spacing w:after="0"/>
        <w:ind w:left="0"/>
        <w:jc w:val="both"/>
      </w:pPr>
      <w:r>
        <w:rPr>
          <w:rFonts w:ascii="Times New Roman"/>
          <w:b w:val="false"/>
          <w:i w:val="false"/>
          <w:color w:val="000000"/>
          <w:sz w:val="28"/>
        </w:rPr>
        <w:t>
      улица Шоссейная дома № 3, 5, 6, 8, 9, 10, 11, 12, 13, 19;</w:t>
      </w:r>
    </w:p>
    <w:bookmarkEnd w:id="337"/>
    <w:bookmarkStart w:name="z352" w:id="338"/>
    <w:p>
      <w:pPr>
        <w:spacing w:after="0"/>
        <w:ind w:left="0"/>
        <w:jc w:val="both"/>
      </w:pPr>
      <w:r>
        <w:rPr>
          <w:rFonts w:ascii="Times New Roman"/>
          <w:b w:val="false"/>
          <w:i w:val="false"/>
          <w:color w:val="000000"/>
          <w:sz w:val="28"/>
        </w:rPr>
        <w:t>
      улица Почтовая дома № 1, 4, 6, 7, 9,11, 13, 14, 34;</w:t>
      </w:r>
    </w:p>
    <w:bookmarkEnd w:id="338"/>
    <w:bookmarkStart w:name="z353" w:id="339"/>
    <w:p>
      <w:pPr>
        <w:spacing w:after="0"/>
        <w:ind w:left="0"/>
        <w:jc w:val="both"/>
      </w:pPr>
      <w:r>
        <w:rPr>
          <w:rFonts w:ascii="Times New Roman"/>
          <w:b w:val="false"/>
          <w:i w:val="false"/>
          <w:color w:val="000000"/>
          <w:sz w:val="28"/>
        </w:rPr>
        <w:t>
      улица Космодемьянской дома № 1, 4, 6, 8, 9, 10, 12;</w:t>
      </w:r>
    </w:p>
    <w:bookmarkEnd w:id="339"/>
    <w:bookmarkStart w:name="z354" w:id="340"/>
    <w:p>
      <w:pPr>
        <w:spacing w:after="0"/>
        <w:ind w:left="0"/>
        <w:jc w:val="both"/>
      </w:pPr>
      <w:r>
        <w:rPr>
          <w:rFonts w:ascii="Times New Roman"/>
          <w:b w:val="false"/>
          <w:i w:val="false"/>
          <w:color w:val="000000"/>
          <w:sz w:val="28"/>
        </w:rPr>
        <w:t>
      улица Чапаева дома № 1, 2, 3, 6, 7, 9, 11;</w:t>
      </w:r>
    </w:p>
    <w:bookmarkEnd w:id="340"/>
    <w:bookmarkStart w:name="z355" w:id="341"/>
    <w:p>
      <w:pPr>
        <w:spacing w:after="0"/>
        <w:ind w:left="0"/>
        <w:jc w:val="both"/>
      </w:pPr>
      <w:r>
        <w:rPr>
          <w:rFonts w:ascii="Times New Roman"/>
          <w:b w:val="false"/>
          <w:i w:val="false"/>
          <w:color w:val="000000"/>
          <w:sz w:val="28"/>
        </w:rPr>
        <w:t>
      улица Кирова дома № 2, 3, 4, 5, 6, 7, 8, 9, 10, 11, 12, 18, 19, 20, 22, 23, 25, 28, 30, 37;</w:t>
      </w:r>
    </w:p>
    <w:bookmarkEnd w:id="341"/>
    <w:bookmarkStart w:name="z356" w:id="342"/>
    <w:p>
      <w:pPr>
        <w:spacing w:after="0"/>
        <w:ind w:left="0"/>
        <w:jc w:val="both"/>
      </w:pPr>
      <w:r>
        <w:rPr>
          <w:rFonts w:ascii="Times New Roman"/>
          <w:b w:val="false"/>
          <w:i w:val="false"/>
          <w:color w:val="000000"/>
          <w:sz w:val="28"/>
        </w:rPr>
        <w:t>
      улица Ленина дома № 1, 3, 4, 5, 6, 7, 8, 10, 12, 13, 15, 16, 20, 22, 26, 48;</w:t>
      </w:r>
    </w:p>
    <w:bookmarkEnd w:id="342"/>
    <w:bookmarkStart w:name="z357" w:id="343"/>
    <w:p>
      <w:pPr>
        <w:spacing w:after="0"/>
        <w:ind w:left="0"/>
        <w:jc w:val="both"/>
      </w:pPr>
      <w:r>
        <w:rPr>
          <w:rFonts w:ascii="Times New Roman"/>
          <w:b w:val="false"/>
          <w:i w:val="false"/>
          <w:color w:val="000000"/>
          <w:sz w:val="28"/>
        </w:rPr>
        <w:t>
      улица Береговая дома № 1, 2, 6, 7, 8, 9, 15, 16, 17, 18, 19, 20, 22, 29, 30, 53.</w:t>
      </w:r>
    </w:p>
    <w:bookmarkEnd w:id="343"/>
    <w:bookmarkStart w:name="z358" w:id="344"/>
    <w:p>
      <w:pPr>
        <w:spacing w:after="0"/>
        <w:ind w:left="0"/>
        <w:jc w:val="left"/>
      </w:pPr>
      <w:r>
        <w:rPr>
          <w:rFonts w:ascii="Times New Roman"/>
          <w:b/>
          <w:i w:val="false"/>
          <w:color w:val="000000"/>
        </w:rPr>
        <w:t xml:space="preserve"> Новостроевский избирательный участок № 832</w:t>
      </w:r>
    </w:p>
    <w:bookmarkEnd w:id="344"/>
    <w:bookmarkStart w:name="z359" w:id="345"/>
    <w:p>
      <w:pPr>
        <w:spacing w:after="0"/>
        <w:ind w:left="0"/>
        <w:jc w:val="both"/>
      </w:pPr>
      <w:r>
        <w:rPr>
          <w:rFonts w:ascii="Times New Roman"/>
          <w:b w:val="false"/>
          <w:i w:val="false"/>
          <w:color w:val="000000"/>
          <w:sz w:val="28"/>
        </w:rPr>
        <w:t>
      Центр - село Новостройка (здание лагеря).</w:t>
      </w:r>
    </w:p>
    <w:bookmarkEnd w:id="345"/>
    <w:bookmarkStart w:name="z360" w:id="346"/>
    <w:p>
      <w:pPr>
        <w:spacing w:after="0"/>
        <w:ind w:left="0"/>
        <w:jc w:val="both"/>
      </w:pPr>
      <w:r>
        <w:rPr>
          <w:rFonts w:ascii="Times New Roman"/>
          <w:b w:val="false"/>
          <w:i w:val="false"/>
          <w:color w:val="000000"/>
          <w:sz w:val="28"/>
        </w:rPr>
        <w:t>
      Границы: село Новостройка 47 домов.</w:t>
      </w:r>
    </w:p>
    <w:bookmarkEnd w:id="346"/>
    <w:bookmarkStart w:name="z361" w:id="347"/>
    <w:p>
      <w:pPr>
        <w:spacing w:after="0"/>
        <w:ind w:left="0"/>
        <w:jc w:val="left"/>
      </w:pPr>
      <w:r>
        <w:rPr>
          <w:rFonts w:ascii="Times New Roman"/>
          <w:b/>
          <w:i w:val="false"/>
          <w:color w:val="000000"/>
        </w:rPr>
        <w:t xml:space="preserve"> Кулынжонский избирательный участок № 833</w:t>
      </w:r>
    </w:p>
    <w:bookmarkEnd w:id="347"/>
    <w:bookmarkStart w:name="z362" w:id="348"/>
    <w:p>
      <w:pPr>
        <w:spacing w:after="0"/>
        <w:ind w:left="0"/>
        <w:jc w:val="both"/>
      </w:pPr>
      <w:r>
        <w:rPr>
          <w:rFonts w:ascii="Times New Roman"/>
          <w:b w:val="false"/>
          <w:i w:val="false"/>
          <w:color w:val="000000"/>
          <w:sz w:val="28"/>
        </w:rPr>
        <w:t>
      Центр - село Кулынжон, улица Гагарина, № 24 (здание клуба).</w:t>
      </w:r>
    </w:p>
    <w:bookmarkEnd w:id="348"/>
    <w:bookmarkStart w:name="z363" w:id="349"/>
    <w:p>
      <w:pPr>
        <w:spacing w:after="0"/>
        <w:ind w:left="0"/>
        <w:jc w:val="both"/>
      </w:pPr>
      <w:r>
        <w:rPr>
          <w:rFonts w:ascii="Times New Roman"/>
          <w:b w:val="false"/>
          <w:i w:val="false"/>
          <w:color w:val="000000"/>
          <w:sz w:val="28"/>
        </w:rPr>
        <w:t>
      Границы: улица Кулынжон дома № 1, 3, 4, 5, 6, 7, 9, 9 а;</w:t>
      </w:r>
    </w:p>
    <w:bookmarkEnd w:id="349"/>
    <w:bookmarkStart w:name="z364" w:id="350"/>
    <w:p>
      <w:pPr>
        <w:spacing w:after="0"/>
        <w:ind w:left="0"/>
        <w:jc w:val="both"/>
      </w:pPr>
      <w:r>
        <w:rPr>
          <w:rFonts w:ascii="Times New Roman"/>
          <w:b w:val="false"/>
          <w:i w:val="false"/>
          <w:color w:val="000000"/>
          <w:sz w:val="28"/>
        </w:rPr>
        <w:t>
      улица Аубакирова дома № 1, 2, 3, 4 а, 5, 7, 9 а, 10 а, 12, 13, 15, 17, 17 а, 18, 19, 20, 21, 22 а, 23, 24, 25, 26;</w:t>
      </w:r>
    </w:p>
    <w:bookmarkEnd w:id="350"/>
    <w:bookmarkStart w:name="z365" w:id="351"/>
    <w:p>
      <w:pPr>
        <w:spacing w:after="0"/>
        <w:ind w:left="0"/>
        <w:jc w:val="both"/>
      </w:pPr>
      <w:r>
        <w:rPr>
          <w:rFonts w:ascii="Times New Roman"/>
          <w:b w:val="false"/>
          <w:i w:val="false"/>
          <w:color w:val="000000"/>
          <w:sz w:val="28"/>
        </w:rPr>
        <w:t>
      улица Кенес дома № 1, 2, 4, 5, 7, 8, 9/1, 10, 12, 14, 15, 16, 17, 21, 22, 23, 24, 25/1, 25/2, 26, 28, 30, 32;</w:t>
      </w:r>
    </w:p>
    <w:bookmarkEnd w:id="351"/>
    <w:bookmarkStart w:name="z366" w:id="352"/>
    <w:p>
      <w:pPr>
        <w:spacing w:after="0"/>
        <w:ind w:left="0"/>
        <w:jc w:val="both"/>
      </w:pPr>
      <w:r>
        <w:rPr>
          <w:rFonts w:ascii="Times New Roman"/>
          <w:b w:val="false"/>
          <w:i w:val="false"/>
          <w:color w:val="000000"/>
          <w:sz w:val="28"/>
        </w:rPr>
        <w:t>
      улица Мира дома № 1, 2, 2а, 3, 4/1, 5, 6, 7, 8, 9, 11, 12, 13, 14, 15, 17, 17 а, 19, 20, 21, 22/1, 22/2, 35;</w:t>
      </w:r>
    </w:p>
    <w:bookmarkEnd w:id="352"/>
    <w:bookmarkStart w:name="z367" w:id="353"/>
    <w:p>
      <w:pPr>
        <w:spacing w:after="0"/>
        <w:ind w:left="0"/>
        <w:jc w:val="both"/>
      </w:pPr>
      <w:r>
        <w:rPr>
          <w:rFonts w:ascii="Times New Roman"/>
          <w:b w:val="false"/>
          <w:i w:val="false"/>
          <w:color w:val="000000"/>
          <w:sz w:val="28"/>
        </w:rPr>
        <w:t>
      улица Гагарина дома № 1, 2/1, 2/2, 3, 4, 5, 6, 9/2, 10, 11, 12, 13, 14, 15, 16, 17, 18, 20, 21, 22, 23/1, 23/2, 25, 26/1, 26/2;</w:t>
      </w:r>
    </w:p>
    <w:bookmarkEnd w:id="353"/>
    <w:bookmarkStart w:name="z368" w:id="354"/>
    <w:p>
      <w:pPr>
        <w:spacing w:after="0"/>
        <w:ind w:left="0"/>
        <w:jc w:val="both"/>
      </w:pPr>
      <w:r>
        <w:rPr>
          <w:rFonts w:ascii="Times New Roman"/>
          <w:b w:val="false"/>
          <w:i w:val="false"/>
          <w:color w:val="000000"/>
          <w:sz w:val="28"/>
        </w:rPr>
        <w:t>
      улица Кокжал Барака дома № 1, 2, 3, 4, 5, 6/1, 6/2, 7, 8/1, 8/2, 9, 10/1, 10/2, 11, 12, 13, 14, 15, 16, 17, 18, 19, 20, 21, 22, 23, 24/1, 24/2, 25, 26/1, 26/2, 27, 28/1, 28/2, 29, 31, 33;</w:t>
      </w:r>
    </w:p>
    <w:bookmarkEnd w:id="354"/>
    <w:bookmarkStart w:name="z369" w:id="355"/>
    <w:p>
      <w:pPr>
        <w:spacing w:after="0"/>
        <w:ind w:left="0"/>
        <w:jc w:val="both"/>
      </w:pPr>
      <w:r>
        <w:rPr>
          <w:rFonts w:ascii="Times New Roman"/>
          <w:b w:val="false"/>
          <w:i w:val="false"/>
          <w:color w:val="000000"/>
          <w:sz w:val="28"/>
        </w:rPr>
        <w:t>
      улица Байтурсынова дома № 1, 2, 5, 6, 8, 9, 10, 12, 13, 14/1, 14/2, 15, 18, 18 а, 20, 22, 23, 25 а, 25 б, 26, 27/1, 27 а, 28/1, 29, 30, 32, 33, 34, 35, 37, 38;</w:t>
      </w:r>
    </w:p>
    <w:bookmarkEnd w:id="355"/>
    <w:bookmarkStart w:name="z370" w:id="356"/>
    <w:p>
      <w:pPr>
        <w:spacing w:after="0"/>
        <w:ind w:left="0"/>
        <w:jc w:val="both"/>
      </w:pPr>
      <w:r>
        <w:rPr>
          <w:rFonts w:ascii="Times New Roman"/>
          <w:b w:val="false"/>
          <w:i w:val="false"/>
          <w:color w:val="000000"/>
          <w:sz w:val="28"/>
        </w:rPr>
        <w:t>
      улица Жуандыка дома № 1, 2, 3, 4, 7, 8, 10/1, 10/2, 11, 11/2, 13, 15, 15/2, 17, 19/1, 19/2, 21/1, 21/2, 23, 23/2, 24/1, 24/2, 25.</w:t>
      </w:r>
    </w:p>
    <w:bookmarkEnd w:id="356"/>
    <w:bookmarkStart w:name="z371" w:id="357"/>
    <w:p>
      <w:pPr>
        <w:spacing w:after="0"/>
        <w:ind w:left="0"/>
        <w:jc w:val="left"/>
      </w:pPr>
      <w:r>
        <w:rPr>
          <w:rFonts w:ascii="Times New Roman"/>
          <w:b/>
          <w:i w:val="false"/>
          <w:color w:val="000000"/>
        </w:rPr>
        <w:t xml:space="preserve"> Кокжыринский избирательный участок № 834</w:t>
      </w:r>
    </w:p>
    <w:bookmarkEnd w:id="357"/>
    <w:bookmarkStart w:name="z372" w:id="358"/>
    <w:p>
      <w:pPr>
        <w:spacing w:after="0"/>
        <w:ind w:left="0"/>
        <w:jc w:val="both"/>
      </w:pPr>
      <w:r>
        <w:rPr>
          <w:rFonts w:ascii="Times New Roman"/>
          <w:b w:val="false"/>
          <w:i w:val="false"/>
          <w:color w:val="000000"/>
          <w:sz w:val="28"/>
        </w:rPr>
        <w:t>
      Центр - село Кокжыра, улица Школьная, № 6 (здание школы).</w:t>
      </w:r>
    </w:p>
    <w:bookmarkEnd w:id="358"/>
    <w:bookmarkStart w:name="z373" w:id="359"/>
    <w:p>
      <w:pPr>
        <w:spacing w:after="0"/>
        <w:ind w:left="0"/>
        <w:jc w:val="both"/>
      </w:pPr>
      <w:r>
        <w:rPr>
          <w:rFonts w:ascii="Times New Roman"/>
          <w:b w:val="false"/>
          <w:i w:val="false"/>
          <w:color w:val="000000"/>
          <w:sz w:val="28"/>
        </w:rPr>
        <w:t>
      Границы: улица Абая дома № 1, 2, 3, 4, 5, 6, 7, 8, 9, 10, 11, 12/1, 12/2, 13/1, 13/2, 14/1, 14/2, 15/1, 15/2, 16/1, 16/2, 17/1, 17/2, 18, 19, 20, 21, 22, 23/1, 23/2, 24/1, 24/2, 25, 26, 27, 28, 29, 30, 31, 32, 33, 34, 35/1, 35/2, 36/1, 36/2, 37, 39, 40, 41, 42, 43, 44, 45, 46, 47;</w:t>
      </w:r>
    </w:p>
    <w:bookmarkEnd w:id="359"/>
    <w:bookmarkStart w:name="z374" w:id="360"/>
    <w:p>
      <w:pPr>
        <w:spacing w:after="0"/>
        <w:ind w:left="0"/>
        <w:jc w:val="both"/>
      </w:pPr>
      <w:r>
        <w:rPr>
          <w:rFonts w:ascii="Times New Roman"/>
          <w:b w:val="false"/>
          <w:i w:val="false"/>
          <w:color w:val="000000"/>
          <w:sz w:val="28"/>
        </w:rPr>
        <w:t>
      улица Рахметова дома № 1, 2, 3, 4, 5, 6, 7, 8, 9, 10, 11, 12, 13, 14, 15, 16;</w:t>
      </w:r>
    </w:p>
    <w:bookmarkEnd w:id="360"/>
    <w:bookmarkStart w:name="z375" w:id="361"/>
    <w:p>
      <w:pPr>
        <w:spacing w:after="0"/>
        <w:ind w:left="0"/>
        <w:jc w:val="both"/>
      </w:pPr>
      <w:r>
        <w:rPr>
          <w:rFonts w:ascii="Times New Roman"/>
          <w:b w:val="false"/>
          <w:i w:val="false"/>
          <w:color w:val="000000"/>
          <w:sz w:val="28"/>
        </w:rPr>
        <w:t>
      улица Школьная дома № 2, 3, 4, 7, 8, 9,9 а, 10/1, 10/2, 11/1, 11/2, 12/1, 12/2, 13, 14/1, 14/2, 15, 16, 17, 18, 19, 20, 21, 22, 23, 24, 25, 26, 27;</w:t>
      </w:r>
    </w:p>
    <w:bookmarkEnd w:id="361"/>
    <w:bookmarkStart w:name="z376" w:id="362"/>
    <w:p>
      <w:pPr>
        <w:spacing w:after="0"/>
        <w:ind w:left="0"/>
        <w:jc w:val="both"/>
      </w:pPr>
      <w:r>
        <w:rPr>
          <w:rFonts w:ascii="Times New Roman"/>
          <w:b w:val="false"/>
          <w:i w:val="false"/>
          <w:color w:val="000000"/>
          <w:sz w:val="28"/>
        </w:rPr>
        <w:t>
      улица Жуандыка дома № 1, 2, 3, 4, 5, 6, 7, 8, 9, 10, 11, 12, 13, 14, 15;</w:t>
      </w:r>
    </w:p>
    <w:bookmarkEnd w:id="362"/>
    <w:bookmarkStart w:name="z377" w:id="363"/>
    <w:p>
      <w:pPr>
        <w:spacing w:after="0"/>
        <w:ind w:left="0"/>
        <w:jc w:val="both"/>
      </w:pPr>
      <w:r>
        <w:rPr>
          <w:rFonts w:ascii="Times New Roman"/>
          <w:b w:val="false"/>
          <w:i w:val="false"/>
          <w:color w:val="000000"/>
          <w:sz w:val="28"/>
        </w:rPr>
        <w:t>
      улица Амангельды дома № 1, 2, 3, 4, 7, 8 а, 9, 11, 13, 14, 15, 16, 17, 18;</w:t>
      </w:r>
    </w:p>
    <w:bookmarkEnd w:id="363"/>
    <w:bookmarkStart w:name="z378" w:id="364"/>
    <w:p>
      <w:pPr>
        <w:spacing w:after="0"/>
        <w:ind w:left="0"/>
        <w:jc w:val="both"/>
      </w:pPr>
      <w:r>
        <w:rPr>
          <w:rFonts w:ascii="Times New Roman"/>
          <w:b w:val="false"/>
          <w:i w:val="false"/>
          <w:color w:val="000000"/>
          <w:sz w:val="28"/>
        </w:rPr>
        <w:t>
      улица Ленина дома № 1/1, 1/2, 2, 3, 4, 5, 6, 7, 8, 9, 10, 11, 12, 13/1, 13/2, 14, 15, 16/1, 16/2, 17, 18, 19, 20, 21, 22, 23, 24/1, 24/2, 25, 26/1, 26/2, 27/1, 27/2, 28, 29/1, 29/2, 30/1, 30/2, 31.</w:t>
      </w:r>
    </w:p>
    <w:bookmarkEnd w:id="364"/>
    <w:bookmarkStart w:name="z379" w:id="365"/>
    <w:p>
      <w:pPr>
        <w:spacing w:after="0"/>
        <w:ind w:left="0"/>
        <w:jc w:val="left"/>
      </w:pPr>
      <w:r>
        <w:rPr>
          <w:rFonts w:ascii="Times New Roman"/>
          <w:b/>
          <w:i w:val="false"/>
          <w:color w:val="000000"/>
        </w:rPr>
        <w:t xml:space="preserve"> Бастаушинский избирательный участок № 835</w:t>
      </w:r>
    </w:p>
    <w:bookmarkEnd w:id="365"/>
    <w:bookmarkStart w:name="z380" w:id="366"/>
    <w:p>
      <w:pPr>
        <w:spacing w:after="0"/>
        <w:ind w:left="0"/>
        <w:jc w:val="both"/>
      </w:pPr>
      <w:r>
        <w:rPr>
          <w:rFonts w:ascii="Times New Roman"/>
          <w:b w:val="false"/>
          <w:i w:val="false"/>
          <w:color w:val="000000"/>
          <w:sz w:val="28"/>
        </w:rPr>
        <w:t>
      Центр - село Бастауши, улица Абая, № 4 (здание школы).</w:t>
      </w:r>
    </w:p>
    <w:bookmarkEnd w:id="366"/>
    <w:bookmarkStart w:name="z381" w:id="367"/>
    <w:p>
      <w:pPr>
        <w:spacing w:after="0"/>
        <w:ind w:left="0"/>
        <w:jc w:val="both"/>
      </w:pPr>
      <w:r>
        <w:rPr>
          <w:rFonts w:ascii="Times New Roman"/>
          <w:b w:val="false"/>
          <w:i w:val="false"/>
          <w:color w:val="000000"/>
          <w:sz w:val="28"/>
        </w:rPr>
        <w:t>
      Границы: улица Абая дома № 2, 3, 4, 5, 6, 9, 10, 11, 12, 14, 15, 17, 18, 19, 19 а, 20, 22, 23, 24, 26, 28, 32, 38, 40;</w:t>
      </w:r>
    </w:p>
    <w:bookmarkEnd w:id="367"/>
    <w:bookmarkStart w:name="z382" w:id="368"/>
    <w:p>
      <w:pPr>
        <w:spacing w:after="0"/>
        <w:ind w:left="0"/>
        <w:jc w:val="both"/>
      </w:pPr>
      <w:r>
        <w:rPr>
          <w:rFonts w:ascii="Times New Roman"/>
          <w:b w:val="false"/>
          <w:i w:val="false"/>
          <w:color w:val="000000"/>
          <w:sz w:val="28"/>
        </w:rPr>
        <w:t>
      улица Наурыз дома № 2, 3, 5, 5 а, 9, 11, 15, 16, 17, 18, 31;</w:t>
      </w:r>
    </w:p>
    <w:bookmarkEnd w:id="368"/>
    <w:bookmarkStart w:name="z383" w:id="369"/>
    <w:p>
      <w:pPr>
        <w:spacing w:after="0"/>
        <w:ind w:left="0"/>
        <w:jc w:val="both"/>
      </w:pPr>
      <w:r>
        <w:rPr>
          <w:rFonts w:ascii="Times New Roman"/>
          <w:b w:val="false"/>
          <w:i w:val="false"/>
          <w:color w:val="000000"/>
          <w:sz w:val="28"/>
        </w:rPr>
        <w:t>
      улица Школьная дома № 1, 4, 5, 6, 7, 7 а, 8, 11, 11 б, 12, 15, 19, 20, 22, 23, 23 а, 25, 27, 29, 32, 33, 37, 39, 50;</w:t>
      </w:r>
    </w:p>
    <w:bookmarkEnd w:id="369"/>
    <w:bookmarkStart w:name="z384" w:id="370"/>
    <w:p>
      <w:pPr>
        <w:spacing w:after="0"/>
        <w:ind w:left="0"/>
        <w:jc w:val="both"/>
      </w:pPr>
      <w:r>
        <w:rPr>
          <w:rFonts w:ascii="Times New Roman"/>
          <w:b w:val="false"/>
          <w:i w:val="false"/>
          <w:color w:val="000000"/>
          <w:sz w:val="28"/>
        </w:rPr>
        <w:t>
      улица Кабанбай батыра дома № 1, 3, 5, 6, 8, 9, 9 а, 10, 12, 12 б, 13, 14, 15, 16, 21, 22, 23, 26, 26 а, 27, 34, 35, 36, 38;</w:t>
      </w:r>
    </w:p>
    <w:bookmarkEnd w:id="370"/>
    <w:bookmarkStart w:name="z385" w:id="371"/>
    <w:p>
      <w:pPr>
        <w:spacing w:after="0"/>
        <w:ind w:left="0"/>
        <w:jc w:val="both"/>
      </w:pPr>
      <w:r>
        <w:rPr>
          <w:rFonts w:ascii="Times New Roman"/>
          <w:b w:val="false"/>
          <w:i w:val="false"/>
          <w:color w:val="000000"/>
          <w:sz w:val="28"/>
        </w:rPr>
        <w:t>
      улица Ш.Уалиханова дома № 4, 5;</w:t>
      </w:r>
    </w:p>
    <w:bookmarkEnd w:id="371"/>
    <w:bookmarkStart w:name="z386" w:id="372"/>
    <w:p>
      <w:pPr>
        <w:spacing w:after="0"/>
        <w:ind w:left="0"/>
        <w:jc w:val="both"/>
      </w:pPr>
      <w:r>
        <w:rPr>
          <w:rFonts w:ascii="Times New Roman"/>
          <w:b w:val="false"/>
          <w:i w:val="false"/>
          <w:color w:val="000000"/>
          <w:sz w:val="28"/>
        </w:rPr>
        <w:t>
      улица Ленина дома № 1, 2, 3, 4, 5, 6, 9, 13, 15, 16, 17, 18, 19, 20, 24, 25, 26, 27, 30 б, 31, 34, 34а, 40;</w:t>
      </w:r>
    </w:p>
    <w:bookmarkEnd w:id="372"/>
    <w:bookmarkStart w:name="z387" w:id="373"/>
    <w:p>
      <w:pPr>
        <w:spacing w:after="0"/>
        <w:ind w:left="0"/>
        <w:jc w:val="both"/>
      </w:pPr>
      <w:r>
        <w:rPr>
          <w:rFonts w:ascii="Times New Roman"/>
          <w:b w:val="false"/>
          <w:i w:val="false"/>
          <w:color w:val="000000"/>
          <w:sz w:val="28"/>
        </w:rPr>
        <w:t>
      улица Абылайхана дом № 4;</w:t>
      </w:r>
    </w:p>
    <w:bookmarkEnd w:id="373"/>
    <w:bookmarkStart w:name="z388" w:id="374"/>
    <w:p>
      <w:pPr>
        <w:spacing w:after="0"/>
        <w:ind w:left="0"/>
        <w:jc w:val="both"/>
      </w:pPr>
      <w:r>
        <w:rPr>
          <w:rFonts w:ascii="Times New Roman"/>
          <w:b w:val="false"/>
          <w:i w:val="false"/>
          <w:color w:val="000000"/>
          <w:sz w:val="28"/>
        </w:rPr>
        <w:t>
      улица Рыскулова дома № 5, 9, 11, 13, 15, 17, 18, 21, 22, 23, 24;</w:t>
      </w:r>
    </w:p>
    <w:bookmarkEnd w:id="374"/>
    <w:bookmarkStart w:name="z389" w:id="375"/>
    <w:p>
      <w:pPr>
        <w:spacing w:after="0"/>
        <w:ind w:left="0"/>
        <w:jc w:val="both"/>
      </w:pPr>
      <w:r>
        <w:rPr>
          <w:rFonts w:ascii="Times New Roman"/>
          <w:b w:val="false"/>
          <w:i w:val="false"/>
          <w:color w:val="000000"/>
          <w:sz w:val="28"/>
        </w:rPr>
        <w:t>
      улица Жамбыла дома № 2, 3, 4, 7, 8, 9, 11, 13, 14, 15, 16, 17, 19, 21, 23, 27;</w:t>
      </w:r>
    </w:p>
    <w:bookmarkEnd w:id="375"/>
    <w:bookmarkStart w:name="z390" w:id="376"/>
    <w:p>
      <w:pPr>
        <w:spacing w:after="0"/>
        <w:ind w:left="0"/>
        <w:jc w:val="both"/>
      </w:pPr>
      <w:r>
        <w:rPr>
          <w:rFonts w:ascii="Times New Roman"/>
          <w:b w:val="false"/>
          <w:i w:val="false"/>
          <w:color w:val="000000"/>
          <w:sz w:val="28"/>
        </w:rPr>
        <w:t>
      улица Жуандык дома № 1, 7, 9, 12, 14, 15, 16, 17, 18, 20, 24, 26, 27, 30, 31, 34, 72;</w:t>
      </w:r>
    </w:p>
    <w:bookmarkEnd w:id="376"/>
    <w:bookmarkStart w:name="z391" w:id="377"/>
    <w:p>
      <w:pPr>
        <w:spacing w:after="0"/>
        <w:ind w:left="0"/>
        <w:jc w:val="both"/>
      </w:pPr>
      <w:r>
        <w:rPr>
          <w:rFonts w:ascii="Times New Roman"/>
          <w:b w:val="false"/>
          <w:i w:val="false"/>
          <w:color w:val="000000"/>
          <w:sz w:val="28"/>
        </w:rPr>
        <w:t>
      улица Больничная дома № 2, 5, 6, 7, 8, 9, 10, 12, 13, 14, 16, 17, 19;</w:t>
      </w:r>
    </w:p>
    <w:bookmarkEnd w:id="377"/>
    <w:bookmarkStart w:name="z392" w:id="378"/>
    <w:p>
      <w:pPr>
        <w:spacing w:after="0"/>
        <w:ind w:left="0"/>
        <w:jc w:val="both"/>
      </w:pPr>
      <w:r>
        <w:rPr>
          <w:rFonts w:ascii="Times New Roman"/>
          <w:b w:val="false"/>
          <w:i w:val="false"/>
          <w:color w:val="000000"/>
          <w:sz w:val="28"/>
        </w:rPr>
        <w:t>
      улица Строительная дома № 1, 2, 3, 4, 5, 8, 9, 14, 16, 21, 22, 28, 31, 33;</w:t>
      </w:r>
    </w:p>
    <w:bookmarkEnd w:id="378"/>
    <w:bookmarkStart w:name="z393" w:id="379"/>
    <w:p>
      <w:pPr>
        <w:spacing w:after="0"/>
        <w:ind w:left="0"/>
        <w:jc w:val="both"/>
      </w:pPr>
      <w:r>
        <w:rPr>
          <w:rFonts w:ascii="Times New Roman"/>
          <w:b w:val="false"/>
          <w:i w:val="false"/>
          <w:color w:val="000000"/>
          <w:sz w:val="28"/>
        </w:rPr>
        <w:t>
      улица Новостройка дома № 1, 2, 3, 4, 5, 7, 8, 9, 11, 13, 14, 15, 15 б, 17, 18, 21, 22, 23, 24, 25, 26, 27, 28, 29, 30, 33, 34, 35, 36, 37, 38, 39, 40, 41, 41 б, 42, 43, 44, 45, 46, 47.</w:t>
      </w:r>
    </w:p>
    <w:bookmarkEnd w:id="379"/>
    <w:bookmarkStart w:name="z394" w:id="380"/>
    <w:p>
      <w:pPr>
        <w:spacing w:after="0"/>
        <w:ind w:left="0"/>
        <w:jc w:val="left"/>
      </w:pPr>
      <w:r>
        <w:rPr>
          <w:rFonts w:ascii="Times New Roman"/>
          <w:b/>
          <w:i w:val="false"/>
          <w:color w:val="000000"/>
        </w:rPr>
        <w:t xml:space="preserve"> Кокжотинский избирательный участок № 836</w:t>
      </w:r>
    </w:p>
    <w:bookmarkEnd w:id="380"/>
    <w:bookmarkStart w:name="z395" w:id="381"/>
    <w:p>
      <w:pPr>
        <w:spacing w:after="0"/>
        <w:ind w:left="0"/>
        <w:jc w:val="both"/>
      </w:pPr>
      <w:r>
        <w:rPr>
          <w:rFonts w:ascii="Times New Roman"/>
          <w:b w:val="false"/>
          <w:i w:val="false"/>
          <w:color w:val="000000"/>
          <w:sz w:val="28"/>
        </w:rPr>
        <w:t>
      Центр - село Кокжота, улица Школьная, 34 (здание школы).</w:t>
      </w:r>
    </w:p>
    <w:bookmarkEnd w:id="381"/>
    <w:bookmarkStart w:name="z396" w:id="382"/>
    <w:p>
      <w:pPr>
        <w:spacing w:after="0"/>
        <w:ind w:left="0"/>
        <w:jc w:val="both"/>
      </w:pPr>
      <w:r>
        <w:rPr>
          <w:rFonts w:ascii="Times New Roman"/>
          <w:b w:val="false"/>
          <w:i w:val="false"/>
          <w:color w:val="000000"/>
          <w:sz w:val="28"/>
        </w:rPr>
        <w:t>
      Границы: улица Абая дома № 1, 2, 3, 4 а, 5, 6, 7, 8, 9, 10, 11, 12, 12 а, 13, 14, 15, 16, 17, 18, 19, 20, 21, 22, 23, 23 а, 24, 25, 25 а, 26, 26 а, 27, 28, 29, 30, 33, 35, 36;</w:t>
      </w:r>
    </w:p>
    <w:bookmarkEnd w:id="382"/>
    <w:bookmarkStart w:name="z397" w:id="383"/>
    <w:p>
      <w:pPr>
        <w:spacing w:after="0"/>
        <w:ind w:left="0"/>
        <w:jc w:val="both"/>
      </w:pPr>
      <w:r>
        <w:rPr>
          <w:rFonts w:ascii="Times New Roman"/>
          <w:b w:val="false"/>
          <w:i w:val="false"/>
          <w:color w:val="000000"/>
          <w:sz w:val="28"/>
        </w:rPr>
        <w:t>
      улица Кабанбай батыра дома № 1, 2, 3, 4, 5, 6, 7, 8, 9, 10, 12, 13, 14, 15, 16, 17, 18, 19, 20, 21, 22, 23, 24, 25, 26, 27, 28,</w:t>
      </w:r>
    </w:p>
    <w:bookmarkEnd w:id="383"/>
    <w:bookmarkStart w:name="z398" w:id="384"/>
    <w:p>
      <w:pPr>
        <w:spacing w:after="0"/>
        <w:ind w:left="0"/>
        <w:jc w:val="both"/>
      </w:pPr>
      <w:r>
        <w:rPr>
          <w:rFonts w:ascii="Times New Roman"/>
          <w:b w:val="false"/>
          <w:i w:val="false"/>
          <w:color w:val="000000"/>
          <w:sz w:val="28"/>
        </w:rPr>
        <w:t>
      улица Школьная дома № 1, 2, 3, 4, 5, 6, 7, 8, 9, 10, 11, 12, 13, 14, 15, 17, 19, 20, 21, 22, 23, 25, 27, 28, 29, 30.</w:t>
      </w:r>
    </w:p>
    <w:bookmarkEnd w:id="384"/>
    <w:bookmarkStart w:name="z399" w:id="385"/>
    <w:p>
      <w:pPr>
        <w:spacing w:after="0"/>
        <w:ind w:left="0"/>
        <w:jc w:val="left"/>
      </w:pPr>
      <w:r>
        <w:rPr>
          <w:rFonts w:ascii="Times New Roman"/>
          <w:b/>
          <w:i w:val="false"/>
          <w:color w:val="000000"/>
        </w:rPr>
        <w:t xml:space="preserve"> Мариногорский избирательный участок № 837</w:t>
      </w:r>
    </w:p>
    <w:bookmarkEnd w:id="385"/>
    <w:bookmarkStart w:name="z400" w:id="386"/>
    <w:p>
      <w:pPr>
        <w:spacing w:after="0"/>
        <w:ind w:left="0"/>
        <w:jc w:val="both"/>
      </w:pPr>
      <w:r>
        <w:rPr>
          <w:rFonts w:ascii="Times New Roman"/>
          <w:b w:val="false"/>
          <w:i w:val="false"/>
          <w:color w:val="000000"/>
          <w:sz w:val="28"/>
        </w:rPr>
        <w:t>
      Центр - село Мариногорка, улица Школьная, № 65 (здание школы).</w:t>
      </w:r>
    </w:p>
    <w:bookmarkEnd w:id="386"/>
    <w:bookmarkStart w:name="z401" w:id="387"/>
    <w:p>
      <w:pPr>
        <w:spacing w:after="0"/>
        <w:ind w:left="0"/>
        <w:jc w:val="both"/>
      </w:pPr>
      <w:r>
        <w:rPr>
          <w:rFonts w:ascii="Times New Roman"/>
          <w:b w:val="false"/>
          <w:i w:val="false"/>
          <w:color w:val="000000"/>
          <w:sz w:val="28"/>
        </w:rPr>
        <w:t>
      Границы: улица Зеленая дома № 1, 3, 4, 5, 6, 7, 8, 9, 10, 11, 12, 13, 14, 15, 16, 17, 18, 19, 20, 21, 22, 23, 24, 25, 26, 27, 28, 29, 30, 31, 32, 33, 34, 35, 37, 38, 39, 40, 41, 42, 43, 44, 45;</w:t>
      </w:r>
    </w:p>
    <w:bookmarkEnd w:id="387"/>
    <w:bookmarkStart w:name="z402" w:id="388"/>
    <w:p>
      <w:pPr>
        <w:spacing w:after="0"/>
        <w:ind w:left="0"/>
        <w:jc w:val="both"/>
      </w:pPr>
      <w:r>
        <w:rPr>
          <w:rFonts w:ascii="Times New Roman"/>
          <w:b w:val="false"/>
          <w:i w:val="false"/>
          <w:color w:val="000000"/>
          <w:sz w:val="28"/>
        </w:rPr>
        <w:t>
      переулок Аубакирова дома № 1, 2, 3, 4, 5, 6, 7, 8, 9;</w:t>
      </w:r>
    </w:p>
    <w:bookmarkEnd w:id="388"/>
    <w:bookmarkStart w:name="z403" w:id="389"/>
    <w:p>
      <w:pPr>
        <w:spacing w:after="0"/>
        <w:ind w:left="0"/>
        <w:jc w:val="both"/>
      </w:pPr>
      <w:r>
        <w:rPr>
          <w:rFonts w:ascii="Times New Roman"/>
          <w:b w:val="false"/>
          <w:i w:val="false"/>
          <w:color w:val="000000"/>
          <w:sz w:val="28"/>
        </w:rPr>
        <w:t>
      улица Школьная дома № 1, 2, 3, 4, 5, 7, 8, 10, 11, 12, 13, 14, 15, 16, 17, 18, 19, 20, 21, 22, 23, 24, 25, 26, 27, 28, 29, 30, 31, 32, 33, 34, 35, 36, 37, 38, 39, 40, 41, 42, 43, 44, 45, 46, 47, 48, 49, 50, 51, 52, 53, 54, 55, 56, 57, 58, 59, 60, 61, 62, 63, 64, 65, 66;</w:t>
      </w:r>
    </w:p>
    <w:bookmarkEnd w:id="389"/>
    <w:bookmarkStart w:name="z404" w:id="390"/>
    <w:p>
      <w:pPr>
        <w:spacing w:after="0"/>
        <w:ind w:left="0"/>
        <w:jc w:val="both"/>
      </w:pPr>
      <w:r>
        <w:rPr>
          <w:rFonts w:ascii="Times New Roman"/>
          <w:b w:val="false"/>
          <w:i w:val="false"/>
          <w:color w:val="000000"/>
          <w:sz w:val="28"/>
        </w:rPr>
        <w:t>
      улица Пролетарская дома № 1, 2, 3, 4, 5, 6, 7, 8, 9, 10, 11, 12, 13, 14, 15, 16, 17, 18, 19, 20, 21, 22, 23, 24, 25, 26, 27, 28, 29, 30, 31, 32, 33, 34, 35, 36, 37, 38, 39, 40, 41, 42, 43, 44, 45, 46, 47, 48, 49, 50, 51, 52, 53, 54, 55, 56, 57, 58, 59, 60;</w:t>
      </w:r>
    </w:p>
    <w:bookmarkEnd w:id="390"/>
    <w:bookmarkStart w:name="z405" w:id="391"/>
    <w:p>
      <w:pPr>
        <w:spacing w:after="0"/>
        <w:ind w:left="0"/>
        <w:jc w:val="both"/>
      </w:pPr>
      <w:r>
        <w:rPr>
          <w:rFonts w:ascii="Times New Roman"/>
          <w:b w:val="false"/>
          <w:i w:val="false"/>
          <w:color w:val="000000"/>
          <w:sz w:val="28"/>
        </w:rPr>
        <w:t>
      переулок Советский дома № 1, 2, 3, 4, 5, 7, 9, 10, 11, 12, 13, 14, 15, 16, 17;</w:t>
      </w:r>
    </w:p>
    <w:bookmarkEnd w:id="391"/>
    <w:bookmarkStart w:name="z406" w:id="392"/>
    <w:p>
      <w:pPr>
        <w:spacing w:after="0"/>
        <w:ind w:left="0"/>
        <w:jc w:val="both"/>
      </w:pPr>
      <w:r>
        <w:rPr>
          <w:rFonts w:ascii="Times New Roman"/>
          <w:b w:val="false"/>
          <w:i w:val="false"/>
          <w:color w:val="000000"/>
          <w:sz w:val="28"/>
        </w:rPr>
        <w:t>
      переулок Мира дома № 1, 2, 3, 4, 5, 6, 7, 8, 9, 10, 11, 12, 13, 14, 15;</w:t>
      </w:r>
    </w:p>
    <w:bookmarkEnd w:id="392"/>
    <w:bookmarkStart w:name="z407" w:id="393"/>
    <w:p>
      <w:pPr>
        <w:spacing w:after="0"/>
        <w:ind w:left="0"/>
        <w:jc w:val="both"/>
      </w:pPr>
      <w:r>
        <w:rPr>
          <w:rFonts w:ascii="Times New Roman"/>
          <w:b w:val="false"/>
          <w:i w:val="false"/>
          <w:color w:val="000000"/>
          <w:sz w:val="28"/>
        </w:rPr>
        <w:t>
      улица Молодежная дома № 1, 2, 3, 4, 5, 6, 7, 8, 9, 10, 11, 12, 13, 14, 15, 16, 17.</w:t>
      </w:r>
    </w:p>
    <w:bookmarkEnd w:id="393"/>
    <w:bookmarkStart w:name="z408" w:id="394"/>
    <w:p>
      <w:pPr>
        <w:spacing w:after="0"/>
        <w:ind w:left="0"/>
        <w:jc w:val="left"/>
      </w:pPr>
      <w:r>
        <w:rPr>
          <w:rFonts w:ascii="Times New Roman"/>
          <w:b/>
          <w:i w:val="false"/>
          <w:color w:val="000000"/>
        </w:rPr>
        <w:t xml:space="preserve"> Мойылдинский избирательный участок № 838</w:t>
      </w:r>
    </w:p>
    <w:bookmarkEnd w:id="394"/>
    <w:bookmarkStart w:name="z409" w:id="395"/>
    <w:p>
      <w:pPr>
        <w:spacing w:after="0"/>
        <w:ind w:left="0"/>
        <w:jc w:val="both"/>
      </w:pPr>
      <w:r>
        <w:rPr>
          <w:rFonts w:ascii="Times New Roman"/>
          <w:b w:val="false"/>
          <w:i w:val="false"/>
          <w:color w:val="000000"/>
          <w:sz w:val="28"/>
        </w:rPr>
        <w:t>
      Центр - село Мойылды, улица Центральная № 21 (здание клуба).</w:t>
      </w:r>
    </w:p>
    <w:bookmarkEnd w:id="395"/>
    <w:bookmarkStart w:name="z410" w:id="396"/>
    <w:p>
      <w:pPr>
        <w:spacing w:after="0"/>
        <w:ind w:left="0"/>
        <w:jc w:val="both"/>
      </w:pPr>
      <w:r>
        <w:rPr>
          <w:rFonts w:ascii="Times New Roman"/>
          <w:b w:val="false"/>
          <w:i w:val="false"/>
          <w:color w:val="000000"/>
          <w:sz w:val="28"/>
        </w:rPr>
        <w:t>
      Границы: улица Центральная дома № 1, 2, 3, 4, 5, 6, 7, 9, 10, 11, 12, 13, 14, 15, 16, 17, 19, 23, 24, 25, 26, 28, 29, 30, 31, 32, 33, 34, 35, 37, 38, 39, 40, 41, 42, 43, 44, 45, 46, 47, 48, 50, 51, 52, 53, 54, 55, 56, 57, 58, 59, 60, 61, 62, 63, 64, 65, 66, 67, 68;</w:t>
      </w:r>
    </w:p>
    <w:bookmarkEnd w:id="396"/>
    <w:bookmarkStart w:name="z411" w:id="397"/>
    <w:p>
      <w:pPr>
        <w:spacing w:after="0"/>
        <w:ind w:left="0"/>
        <w:jc w:val="both"/>
      </w:pPr>
      <w:r>
        <w:rPr>
          <w:rFonts w:ascii="Times New Roman"/>
          <w:b w:val="false"/>
          <w:i w:val="false"/>
          <w:color w:val="000000"/>
          <w:sz w:val="28"/>
        </w:rPr>
        <w:t>
      улица Береговая дома № 1, 2, 3, 4;</w:t>
      </w:r>
    </w:p>
    <w:bookmarkEnd w:id="397"/>
    <w:bookmarkStart w:name="z412" w:id="398"/>
    <w:p>
      <w:pPr>
        <w:spacing w:after="0"/>
        <w:ind w:left="0"/>
        <w:jc w:val="both"/>
      </w:pPr>
      <w:r>
        <w:rPr>
          <w:rFonts w:ascii="Times New Roman"/>
          <w:b w:val="false"/>
          <w:i w:val="false"/>
          <w:color w:val="000000"/>
          <w:sz w:val="28"/>
        </w:rPr>
        <w:t>
      Глазуново 3 дома. № 2, № 3, № 5</w:t>
      </w:r>
    </w:p>
    <w:bookmarkEnd w:id="398"/>
    <w:bookmarkStart w:name="z413" w:id="399"/>
    <w:p>
      <w:pPr>
        <w:spacing w:after="0"/>
        <w:ind w:left="0"/>
        <w:jc w:val="left"/>
      </w:pPr>
      <w:r>
        <w:rPr>
          <w:rFonts w:ascii="Times New Roman"/>
          <w:b/>
          <w:i w:val="false"/>
          <w:color w:val="000000"/>
        </w:rPr>
        <w:t xml:space="preserve"> Жумбинский избирательный участок № 839</w:t>
      </w:r>
    </w:p>
    <w:bookmarkEnd w:id="399"/>
    <w:bookmarkStart w:name="z414" w:id="400"/>
    <w:p>
      <w:pPr>
        <w:spacing w:after="0"/>
        <w:ind w:left="0"/>
        <w:jc w:val="both"/>
      </w:pPr>
      <w:r>
        <w:rPr>
          <w:rFonts w:ascii="Times New Roman"/>
          <w:b w:val="false"/>
          <w:i w:val="false"/>
          <w:color w:val="000000"/>
          <w:sz w:val="28"/>
        </w:rPr>
        <w:t>
      Центр - село Жумба (здание школы).</w:t>
      </w:r>
    </w:p>
    <w:bookmarkEnd w:id="400"/>
    <w:bookmarkStart w:name="z415" w:id="401"/>
    <w:p>
      <w:pPr>
        <w:spacing w:after="0"/>
        <w:ind w:left="0"/>
        <w:jc w:val="both"/>
      </w:pPr>
      <w:r>
        <w:rPr>
          <w:rFonts w:ascii="Times New Roman"/>
          <w:b w:val="false"/>
          <w:i w:val="false"/>
          <w:color w:val="000000"/>
          <w:sz w:val="28"/>
        </w:rPr>
        <w:t>
      Границы: улица Школьная дома № 1, 2, 3, 4, 6, 9, 10, 12, 13, 14, 15, 16, 17, 18, 20, 21, 22, 23, 24, 25, 26, 27, 28, 29, 30, 31, 32, 33, 34, 35, 36, 37, 38, 39, 40, 41, 42, 43, 44, 45, 46, 47, 48;</w:t>
      </w:r>
    </w:p>
    <w:bookmarkEnd w:id="401"/>
    <w:bookmarkStart w:name="z416" w:id="402"/>
    <w:p>
      <w:pPr>
        <w:spacing w:after="0"/>
        <w:ind w:left="0"/>
        <w:jc w:val="both"/>
      </w:pPr>
      <w:r>
        <w:rPr>
          <w:rFonts w:ascii="Times New Roman"/>
          <w:b w:val="false"/>
          <w:i w:val="false"/>
          <w:color w:val="000000"/>
          <w:sz w:val="28"/>
        </w:rPr>
        <w:t>
      улица Больничная дома № 1, 2, 3, 4, 5, 6, 7, 8, 9, 10, 11, 12;</w:t>
      </w:r>
    </w:p>
    <w:bookmarkEnd w:id="402"/>
    <w:bookmarkStart w:name="z417" w:id="403"/>
    <w:p>
      <w:pPr>
        <w:spacing w:after="0"/>
        <w:ind w:left="0"/>
        <w:jc w:val="both"/>
      </w:pPr>
      <w:r>
        <w:rPr>
          <w:rFonts w:ascii="Times New Roman"/>
          <w:b w:val="false"/>
          <w:i w:val="false"/>
          <w:color w:val="000000"/>
          <w:sz w:val="28"/>
        </w:rPr>
        <w:t>
      улица Чапаева дома № 1, 2, 3, 4, 5, 6, 7, 8, 9, 10, 12, 13, 14, 15, 16, 17.</w:t>
      </w:r>
    </w:p>
    <w:bookmarkEnd w:id="403"/>
    <w:bookmarkStart w:name="z418" w:id="404"/>
    <w:p>
      <w:pPr>
        <w:spacing w:after="0"/>
        <w:ind w:left="0"/>
        <w:jc w:val="left"/>
      </w:pPr>
      <w:r>
        <w:rPr>
          <w:rFonts w:ascii="Times New Roman"/>
          <w:b/>
          <w:i w:val="false"/>
          <w:color w:val="000000"/>
        </w:rPr>
        <w:t xml:space="preserve"> Аккалинский избирательный участок № 840</w:t>
      </w:r>
    </w:p>
    <w:bookmarkEnd w:id="404"/>
    <w:bookmarkStart w:name="z419" w:id="405"/>
    <w:p>
      <w:pPr>
        <w:spacing w:after="0"/>
        <w:ind w:left="0"/>
        <w:jc w:val="both"/>
      </w:pPr>
      <w:r>
        <w:rPr>
          <w:rFonts w:ascii="Times New Roman"/>
          <w:b w:val="false"/>
          <w:i w:val="false"/>
          <w:color w:val="000000"/>
          <w:sz w:val="28"/>
        </w:rPr>
        <w:t>
      Центр - село Аккала, улица Центральная, № 50 (здание клуба).</w:t>
      </w:r>
    </w:p>
    <w:bookmarkEnd w:id="405"/>
    <w:bookmarkStart w:name="z420" w:id="406"/>
    <w:p>
      <w:pPr>
        <w:spacing w:after="0"/>
        <w:ind w:left="0"/>
        <w:jc w:val="both"/>
      </w:pPr>
      <w:r>
        <w:rPr>
          <w:rFonts w:ascii="Times New Roman"/>
          <w:b w:val="false"/>
          <w:i w:val="false"/>
          <w:color w:val="000000"/>
          <w:sz w:val="28"/>
        </w:rPr>
        <w:t>
      Границы: улица Октябрьская дома № 1, 2, 3, 4, 5, 6, 7, 8, 9, 10, 11, 12, 13, 14, 15, 16, 17, 18, 19, 20, 21, 22, 23, 24, 25, 26, 27, 28, 29, 30, 31, 32, 33, 34, 35, 36, 37, 38, 39, 40, 41, 42, 43, 44, 45, 46, 47, 48, 49, 50, 51, 52, 53, 54, 55, 56, 57, 58, 59, 60, 61, 62, 63, 64, 65, 65б;</w:t>
      </w:r>
    </w:p>
    <w:bookmarkEnd w:id="406"/>
    <w:bookmarkStart w:name="z421" w:id="407"/>
    <w:p>
      <w:pPr>
        <w:spacing w:after="0"/>
        <w:ind w:left="0"/>
        <w:jc w:val="both"/>
      </w:pPr>
      <w:r>
        <w:rPr>
          <w:rFonts w:ascii="Times New Roman"/>
          <w:b w:val="false"/>
          <w:i w:val="false"/>
          <w:color w:val="000000"/>
          <w:sz w:val="28"/>
        </w:rPr>
        <w:t>
      улица Мира дома № 1, 2, 3, 4, 5, 6, 7, 8, 9, 10, 11, 12, 13, 14, 15, 16, 17, 18, 19, 20, 21, 22, 23, 24, 25, 26, 27, 28, 29, 30, 31, 32, 33, 34, 35, 36, 36б;</w:t>
      </w:r>
    </w:p>
    <w:bookmarkEnd w:id="407"/>
    <w:bookmarkStart w:name="z422" w:id="408"/>
    <w:p>
      <w:pPr>
        <w:spacing w:after="0"/>
        <w:ind w:left="0"/>
        <w:jc w:val="both"/>
      </w:pPr>
      <w:r>
        <w:rPr>
          <w:rFonts w:ascii="Times New Roman"/>
          <w:b w:val="false"/>
          <w:i w:val="false"/>
          <w:color w:val="000000"/>
          <w:sz w:val="28"/>
        </w:rPr>
        <w:t>
      улица Верхняя дома № 1, 2, 3, 4, 5, 6, 7, 8, 9, 10, 11, 12, 12б;</w:t>
      </w:r>
    </w:p>
    <w:bookmarkEnd w:id="408"/>
    <w:bookmarkStart w:name="z423" w:id="409"/>
    <w:p>
      <w:pPr>
        <w:spacing w:after="0"/>
        <w:ind w:left="0"/>
        <w:jc w:val="both"/>
      </w:pPr>
      <w:r>
        <w:rPr>
          <w:rFonts w:ascii="Times New Roman"/>
          <w:b w:val="false"/>
          <w:i w:val="false"/>
          <w:color w:val="000000"/>
          <w:sz w:val="28"/>
        </w:rPr>
        <w:t>
      улица Новая дома № 1, 2, 3, 4, 5, 6, 7, 8, 9, 10, 11, 12, 13, 14, 15, 16, 17, 18, 19, 20, 21, 22, 23, 24, 25, 26, 27, 28, 29, 30, 31, 32, 33, 34, 35, 36, 37, 38, 39, 40, 41, 42, 43, 44, 45, 46, 47, 48, 49, 50, 51, 52, 53, 54, 55, 56, 57, 58, 59, 60, 61, 62, 63, 64, 65, 66, 67, 68, 69, 70, 71, 72, 73, 74, 75, 76, 77, 78, 79, 80, 81, 82, 83, 84, 85, 86;</w:t>
      </w:r>
    </w:p>
    <w:bookmarkEnd w:id="409"/>
    <w:bookmarkStart w:name="z424" w:id="410"/>
    <w:p>
      <w:pPr>
        <w:spacing w:after="0"/>
        <w:ind w:left="0"/>
        <w:jc w:val="both"/>
      </w:pPr>
      <w:r>
        <w:rPr>
          <w:rFonts w:ascii="Times New Roman"/>
          <w:b w:val="false"/>
          <w:i w:val="false"/>
          <w:color w:val="000000"/>
          <w:sz w:val="28"/>
        </w:rPr>
        <w:t>
      улица Центральная дома № 2, 3, 4, 5, 6, 7, 8, 9, 10, 11, 12, 13, 14, 15, 16, 17, 18, 19, 20, 21, 22, 23, 24, 25, 26, 27, 28, 29, 30, 31, 32, 33, 34, 35, 36, 37, 38, 39, 40, 41, 42, 43, 44, 45, 46, 47, 48, 49, 50, 51, 52, 53, 54, 55, 56, 57, 58, 59, 60, 61, 62, 63, 64, 65, 66, 67, 68, 69, 70, 71, 72, 73, 74, 75, 76, 77, 78, 79, 80, 81, 82, 83, 84, 85, 86, 87, 88, 89, 90, 91, 92, 93, 93б.</w:t>
      </w:r>
    </w:p>
    <w:bookmarkEnd w:id="410"/>
    <w:bookmarkStart w:name="z425" w:id="411"/>
    <w:p>
      <w:pPr>
        <w:spacing w:after="0"/>
        <w:ind w:left="0"/>
        <w:jc w:val="left"/>
      </w:pPr>
      <w:r>
        <w:rPr>
          <w:rFonts w:ascii="Times New Roman"/>
          <w:b/>
          <w:i w:val="false"/>
          <w:color w:val="000000"/>
        </w:rPr>
        <w:t xml:space="preserve"> Жанажолский избирательный участок № 841</w:t>
      </w:r>
    </w:p>
    <w:bookmarkEnd w:id="411"/>
    <w:bookmarkStart w:name="z426" w:id="412"/>
    <w:p>
      <w:pPr>
        <w:spacing w:after="0"/>
        <w:ind w:left="0"/>
        <w:jc w:val="both"/>
      </w:pPr>
      <w:r>
        <w:rPr>
          <w:rFonts w:ascii="Times New Roman"/>
          <w:b w:val="false"/>
          <w:i w:val="false"/>
          <w:color w:val="000000"/>
          <w:sz w:val="28"/>
        </w:rPr>
        <w:t>
      Центр - село Жанажол, улица Центральная, № 15 (здание школы).</w:t>
      </w:r>
    </w:p>
    <w:bookmarkEnd w:id="412"/>
    <w:bookmarkStart w:name="z427" w:id="413"/>
    <w:p>
      <w:pPr>
        <w:spacing w:after="0"/>
        <w:ind w:left="0"/>
        <w:jc w:val="both"/>
      </w:pPr>
      <w:r>
        <w:rPr>
          <w:rFonts w:ascii="Times New Roman"/>
          <w:b w:val="false"/>
          <w:i w:val="false"/>
          <w:color w:val="000000"/>
          <w:sz w:val="28"/>
        </w:rPr>
        <w:t>
      Границы: улица Центральная дома № 1, 2, 3, 4, 5, 6, 7, 8, 9, 10, 11, 12, 13, 14, 15, 16, 17, 18, 19, 20, 21, 22, 23, 24, 25, 26, 27, 28, 29, 30, 31, 32, 33, 34, 35, 36, 37, 38, 39, 40, 41, 42, 43;</w:t>
      </w:r>
    </w:p>
    <w:bookmarkEnd w:id="413"/>
    <w:bookmarkStart w:name="z428" w:id="414"/>
    <w:p>
      <w:pPr>
        <w:spacing w:after="0"/>
        <w:ind w:left="0"/>
        <w:jc w:val="both"/>
      </w:pPr>
      <w:r>
        <w:rPr>
          <w:rFonts w:ascii="Times New Roman"/>
          <w:b w:val="false"/>
          <w:i w:val="false"/>
          <w:color w:val="000000"/>
          <w:sz w:val="28"/>
        </w:rPr>
        <w:t>
      улица Комсомольская дома № 1, 2, 3, 4, 5, 6, 7, 8, 9, 10, 11, 12, 13, 14, 15, 16, 17, 18, 19, 20.</w:t>
      </w:r>
    </w:p>
    <w:bookmarkEnd w:id="414"/>
    <w:bookmarkStart w:name="z429" w:id="415"/>
    <w:p>
      <w:pPr>
        <w:spacing w:after="0"/>
        <w:ind w:left="0"/>
        <w:jc w:val="left"/>
      </w:pPr>
      <w:r>
        <w:rPr>
          <w:rFonts w:ascii="Times New Roman"/>
          <w:b/>
          <w:i w:val="false"/>
          <w:color w:val="000000"/>
        </w:rPr>
        <w:t xml:space="preserve"> Караткульский избирательный участок № 842</w:t>
      </w:r>
    </w:p>
    <w:bookmarkEnd w:id="415"/>
    <w:bookmarkStart w:name="z430" w:id="416"/>
    <w:p>
      <w:pPr>
        <w:spacing w:after="0"/>
        <w:ind w:left="0"/>
        <w:jc w:val="both"/>
      </w:pPr>
      <w:r>
        <w:rPr>
          <w:rFonts w:ascii="Times New Roman"/>
          <w:b w:val="false"/>
          <w:i w:val="false"/>
          <w:color w:val="000000"/>
          <w:sz w:val="28"/>
        </w:rPr>
        <w:t>
      Центр - село Караткуль, улица Кирова, № 19 (здание школы).</w:t>
      </w:r>
    </w:p>
    <w:bookmarkEnd w:id="416"/>
    <w:bookmarkStart w:name="z431" w:id="417"/>
    <w:p>
      <w:pPr>
        <w:spacing w:after="0"/>
        <w:ind w:left="0"/>
        <w:jc w:val="both"/>
      </w:pPr>
      <w:r>
        <w:rPr>
          <w:rFonts w:ascii="Times New Roman"/>
          <w:b w:val="false"/>
          <w:i w:val="false"/>
          <w:color w:val="000000"/>
          <w:sz w:val="28"/>
        </w:rPr>
        <w:t>
      Границы: улица М. Ауэзова дом № 1, 2, 3, 4, 5, 6, 7, 8, 9, 10, 11, 12, 13, 14, 15, 16, 17, 18, 19, 20, 21, 22, 23, 24, 25, 26, 27, 28, 29, 30, 31;</w:t>
      </w:r>
    </w:p>
    <w:bookmarkEnd w:id="417"/>
    <w:bookmarkStart w:name="z432" w:id="418"/>
    <w:p>
      <w:pPr>
        <w:spacing w:after="0"/>
        <w:ind w:left="0"/>
        <w:jc w:val="both"/>
      </w:pPr>
      <w:r>
        <w:rPr>
          <w:rFonts w:ascii="Times New Roman"/>
          <w:b w:val="false"/>
          <w:i w:val="false"/>
          <w:color w:val="000000"/>
          <w:sz w:val="28"/>
        </w:rPr>
        <w:t>
      улица Кирова дома № 1, 2, 3, 4, 5, 6, 7, 8, 9, 10, 11, 12, 13, 14, 15, 16, 17, 18, 19, 20, 21, 22, 23, 24, 25, 26, 27, 28, 29, 30, 31, 32, 33, 34, 35, 36, 37, 38, 39, 40, 41, 42, 43, 44, 45, 46, 47, 48, 49, 50, 51, 52, 53, 54, 55, 56, 57, 58, 59, 60.</w:t>
      </w:r>
    </w:p>
    <w:bookmarkEnd w:id="418"/>
    <w:bookmarkStart w:name="z433" w:id="419"/>
    <w:p>
      <w:pPr>
        <w:spacing w:after="0"/>
        <w:ind w:left="0"/>
        <w:jc w:val="left"/>
      </w:pPr>
      <w:r>
        <w:rPr>
          <w:rFonts w:ascii="Times New Roman"/>
          <w:b/>
          <w:i w:val="false"/>
          <w:color w:val="000000"/>
        </w:rPr>
        <w:t xml:space="preserve"> Койтасский избирательный участок № 843</w:t>
      </w:r>
    </w:p>
    <w:bookmarkEnd w:id="419"/>
    <w:bookmarkStart w:name="z434" w:id="420"/>
    <w:p>
      <w:pPr>
        <w:spacing w:after="0"/>
        <w:ind w:left="0"/>
        <w:jc w:val="both"/>
      </w:pPr>
      <w:r>
        <w:rPr>
          <w:rFonts w:ascii="Times New Roman"/>
          <w:b w:val="false"/>
          <w:i w:val="false"/>
          <w:color w:val="000000"/>
          <w:sz w:val="28"/>
        </w:rPr>
        <w:t>
      Центр - село Койтас, улица Абая, № 4 (здание медицинского пункта).</w:t>
      </w:r>
    </w:p>
    <w:bookmarkEnd w:id="420"/>
    <w:bookmarkStart w:name="z435" w:id="421"/>
    <w:p>
      <w:pPr>
        <w:spacing w:after="0"/>
        <w:ind w:left="0"/>
        <w:jc w:val="both"/>
      </w:pPr>
      <w:r>
        <w:rPr>
          <w:rFonts w:ascii="Times New Roman"/>
          <w:b w:val="false"/>
          <w:i w:val="false"/>
          <w:color w:val="000000"/>
          <w:sz w:val="28"/>
        </w:rPr>
        <w:t>
      Границы: улица Абая дома № 4, 5, 6, 7, 8, 9, 10, 11;</w:t>
      </w:r>
    </w:p>
    <w:bookmarkEnd w:id="421"/>
    <w:bookmarkStart w:name="z436" w:id="422"/>
    <w:p>
      <w:pPr>
        <w:spacing w:after="0"/>
        <w:ind w:left="0"/>
        <w:jc w:val="both"/>
      </w:pPr>
      <w:r>
        <w:rPr>
          <w:rFonts w:ascii="Times New Roman"/>
          <w:b w:val="false"/>
          <w:i w:val="false"/>
          <w:color w:val="000000"/>
          <w:sz w:val="28"/>
        </w:rPr>
        <w:t>
      улица Школьная дома № 1, 2, 3, 4, 5, 6, 7, 8, 9, 10, 11, 12, 13, 14, 15, 16, 17, 18, 19, 20, 21, 22, 23, 24, 25, 26, 27, 28, 29, 30, 31, 32, 33, 34, 35, 36, 37, 38, 39, 40, 41, 42, 43, 44, 45, 46, 47, 48.</w:t>
      </w:r>
    </w:p>
    <w:bookmarkEnd w:id="4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