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55cb" w14:textId="9085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Кокпектинского районного маслихата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19 марта 2018 года № 20-3/1. Зарегистрировано Департаментом юстиции Восточно-Казахстанской области 2 апреля 2018 года № 5583. Утратило силу решением Кокпектинского районного маслихата области Абай от 17 апреля 2023 года № 2-6/4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17.04.2023 </w:t>
      </w:r>
      <w:r>
        <w:rPr>
          <w:rFonts w:ascii="Times New Roman"/>
          <w:b w:val="false"/>
          <w:i w:val="false"/>
          <w:color w:val="ff0000"/>
          <w:sz w:val="28"/>
        </w:rPr>
        <w:t>№ 2-6/4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Кокпектинского районного маслихата области Абай от 20.07.2022 </w:t>
      </w:r>
      <w:r>
        <w:rPr>
          <w:rFonts w:ascii="Times New Roman"/>
          <w:b w:val="false"/>
          <w:i w:val="false"/>
          <w:color w:val="000000"/>
          <w:sz w:val="28"/>
        </w:rPr>
        <w:t>№ 21-5/2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Кокпектинского районного маслихата области Абай.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20.07.2022 </w:t>
      </w:r>
      <w:r>
        <w:rPr>
          <w:rFonts w:ascii="Times New Roman"/>
          <w:b w:val="false"/>
          <w:i w:val="false"/>
          <w:color w:val="000000"/>
          <w:sz w:val="28"/>
        </w:rPr>
        <w:t>№ 21-5/2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марта 2017 года № 10-5/4 "Об утверждении Методики оценки деятельности административных государственных служащих корпуса "Б" государственного учреждения "Аппарат Кокпектинского районного маслихата" (зарегистрировано в Реестре государственной регистрации нормативных правовых актов за № 4985, опубликовано в Эталонном контрольном банке нормативных правовых актов Республики Казахстан в электронном виде 3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20-3/1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Кокпектинского районного маслихата области Абай"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Кокпектинского районного маслихата области Абай от 20.07.2022 </w:t>
      </w:r>
      <w:r>
        <w:rPr>
          <w:rFonts w:ascii="Times New Roman"/>
          <w:b w:val="false"/>
          <w:i w:val="false"/>
          <w:color w:val="ff0000"/>
          <w:sz w:val="28"/>
        </w:rPr>
        <w:t>№ 21-5/2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Кокпектинского районного маслихата области Абай"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 оценки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Кокпектинского районного маслихата области Абай" (далее – служащие корпуса "Б").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иное структурное подразделение (лицо), на которое возложено исполнение обязанностей кадровой службы (далее-кадровая служба).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кадровой службе в течение трех лет со дня завершения оценки.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кадровой службе.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кадровая служба не позднее 2 рабочих дней выносит его на рассмотрение Комиссии.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кадровая служба не позднее 2 рабочих дней выносит его на рассмотрение Комиссии.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кадровой службы. Секретарь Комиссии не принимает участие в голосовании.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предоставляет на заседание Комиссии следующие документы: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кадровой службой и двумя другими служащими государственного органа.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служащего:__________________________________________________________________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____________________________________________________________________________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Абай"</w:t>
            </w:r>
          </w:p>
        </w:tc>
      </w:tr>
    </w:tbl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 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Абай"</w:t>
            </w:r>
          </w:p>
        </w:tc>
      </w:tr>
    </w:tbl>
    <w:bookmarkStart w:name="z1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 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Расставляет задания по приоритетности в порядке важности; Готовит и вносит руководству качественные документы; Умеет работать в условиях ограниченного времени;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 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 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 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Отказывается от обсуждения с коллективом подходов и не учитывает мнения других при принятии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прогнозирует возможные риски, или не учитывает данные из различных источников 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Ставит личные интересы выше интересов коллектива Проявляет непринципиальность в работе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 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 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