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f05f" w14:textId="055f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22 декабря 2017 года № 20-2 "О бюджете Тарбагатайского района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марта 2018 года № 22-2. Зарегистрировано Департаментом юстиции Восточно-Казахстанской области 29 марта 2018 года № 5574. Утратило силу - решением Тарбагатайского районного маслихата Восточно-Казахстанской области от 24 декабря 2018 года № 32-2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5508 ),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5357, опубликовано в Эталонном контрольном банке нормативных прововых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 Тарбагатайского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8 525 369,0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737 260,0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3 138,0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4 387,0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7 780 584,0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8 539 720,1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84 080,0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101 010,0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16 930,0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- 98 431,1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98 431,1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101 010,0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16 930,0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14 351,1 тысяч тенге.";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районном бюджете на 2018 год предусмотрены целевые трансферты из областного бюджета в сумме – 1 004 177,0 тысяч тенге.";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следущего содержания: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Используемые остатки бюджетных средств 14 351,1 тысяч тенге распределить согласно приложению 9 к настоящему решению.";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8 525 369,0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350 625,0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350 625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290 943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7 780 584,0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7 780 584,0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7 780 584,0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8"/>
        <w:gridCol w:w="1113"/>
        <w:gridCol w:w="1113"/>
        <w:gridCol w:w="5514"/>
        <w:gridCol w:w="32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8 539 720,1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414 191,0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297 832,0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130 797,0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124 607,0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95 097,0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31 525,0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30 581,0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33 032,0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4 501 855,0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664 569,0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664 569,0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131 767,0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532 802,0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3 719 726,0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177 692,0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177 692,0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3 542 034,0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3 406 605,0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135 429,0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117 560,0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71 792,0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656 177,0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223 939,0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220 832,0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220 832,0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395 111,0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395 111,0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100 716,0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47 172,0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118 051,0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53 476,0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37 127,0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7 723,0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1 761 147,0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326 722,0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164 461,0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163 661,0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163 661,0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67 735,0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56 535,0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56 139,0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69 226,0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27 242,0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41 984,0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23 904,0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290 050,0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258 686,0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258 686,0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185 164,0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13 143,0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13 143,0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13 143,0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193 334,2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178 534,2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178 534,2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178 534,2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352 829,9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352 829,9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352 829,9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199 517,0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123 937,0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23 057,0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-8 623 800,1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98 431,1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15 168,0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003"/>
        <w:gridCol w:w="1362"/>
        <w:gridCol w:w="1362"/>
        <w:gridCol w:w="3878"/>
        <w:gridCol w:w="3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бюджетта развития 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1 691 147,0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4120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1 004 177,0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536 531,0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478 239,0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457 561,0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457 561,0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336 365,0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296 365,0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296 365,0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296 365,0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22-2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318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