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ec00" w14:textId="d2ee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8 ноября 2018 года № 9. Зарегистрировано Управлением юстиции Уланского района Департамента юстиции Восточно-Казахстанской области 14 ноября 2018 года № 5-17-203. Утратило силу - решением акима Уланского района Восточно-Казахстанской области от 2 апреля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Уланского района Восточно-Казахстанской области от 02.04.2021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Уланского района от 01 сентября 2016 года № 6 "Об образовании избирательных участков" (зарегистрировано в Реестре государственной регистрации нормативных правовых актов за № 4682 от 05 октября 2016 года, опубликовано в районной газете "Ұлан таңы" № 47 от 04 ноября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Уланского района Акышова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Сактаганов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Лутфуллина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__11___ 2018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от "8" ноября 2018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Уланскому району Восточно-Казахстанской области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956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Сагырский избирательный участок, с центром в здании средней школы имени А. Пушкина села Сагыр: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Сагыр и всех отгонных участков.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957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Мамай батырский избирательный участок, с центром в здании средней школы имени М. Ломоносова села Мамай батыр Аблакетского сельского округа: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Мамай батыр и участка Карашокы.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958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Бестерекский избирательный участок, с центром в здании основной школы имени Г. Салыкова села Бестерек Аблакетского сельского округа: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Бестерек и всех отгонных участков.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959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Желдыозекский избирательный участок, с центром в частном доме по улице Центральная № 6/1 села Желдыозек Аблакетского сельского округа: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Желдыозек и всех участков животноводства.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960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Ново-Азовский избирательный участок, с центром в здании средней школы села Ново-Азовое: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Ново-Азовое в своих границах.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961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Азовский избирательный участок, с центром в частном доме № 19 села Азовое Азовского сельского округа: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Азовое в своих границах.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962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Беткудукский избирательный участок, с центром в частном доме № 48 села Беткудук Азовского сельского округа: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Беткудук в своих границах.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963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Алмасайский избирательный участок, с центром в здании средней школы имени Абая села Алмасай: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Алмасай и села Сарыозек.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964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Баяш Утеповский избирательный участок, с центром в здании основной школы имени Амангельды села Баяш Утепова Алмасайского сельского округа: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Баяш Утепова и отгонных участков.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965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Айыртауский избирательный участок, с центром в здании сельского клуба села Айыртау: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Айыртау, село Узун-Булак и участки Тукуль, Сартымбет.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967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Канайский избирательный участок, с центром в здании сельского клуба села Ново-Канайка Айыртауского сельского округа: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Ново-Канайка в своих границах.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968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Асубулакский избирательный участок, с центром в здании средней школы поселка Асубулак, расположенный по адресу: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Мира, дом № 46.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Асубулак, улица Токтарова, дома № 2, 3, 6, 9, 10, 11, 12, 14, 15а, 15, 16;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Асубулак, улица Кирова, дома № 2, 6, 8, 13, 15, 17, 19, 21, 25, 29, 31;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Мира, дома № 4, 5, 6, 7, 8, 9, 10, 11, 12, 13, 14, 15, 16, 17, 18, 19, 20, 21, 22, 23, 24, 25, 26, 27, 29;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Ленина, дома № 2, 3, 4, 5, 6, 7, 8, 9, 10, 11, 12, 13, 14, 15, 16, 18, 26, 28, 30, 32, 34, 36, 38, 40, 42;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Абиева, дома № 1, 2, 3, 5, 7, 9, 11, 15, 17;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Казаченко, дома № 1, 1а, 2, 4, 5г, 6, 8, 10, 12, 16,16а;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Солнечная, дома № 2, 3, 4, 5, 6, 7, 9, 11;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Ушанова, дома № 1, 2, 3, 4, 6, 8, 9, 13, 15, 17, 19;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Школьная, дома № 1, 3, 4.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969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избирательный участок, с центром в здании средней школы поселка Асубулак , расположенный по адресу: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Асубулак, улица Мира, дом № 46.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Асубулак, улица Подгорная дома № 1, 1а, 4, 6, 7, 9, 10, 12, 13, 14, 15а, 16, 17, 18, 19, 20, 21, 23а, 23б, 23г, 23, 24, 25, 26, 27, 30, 34, 36, 36а, 38, 40, 42, 46, 48, 56, 58, 60, 62, 64, 66;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Токтарова, дома № 18, 19, 20, 21, 22, 24, 25, 27, 29, 32, 34, 35, 36, 38, 39, 44, 45, 49, 50, 51, 52, 54, 55, 56, 58, 61, 63, 64, 66, 67, 69, 70, 71, 72, 73, 74, 76, 77, 78, 80, 82, 84, 86, 88, 90;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Мира, дома № 37, 39, 41, 47, 48, 50, 51, 52, 53, 54, 55, 57, 62, 64, 65, 68, 69, 70, 72, 73, 74, 78, 79, 80, 81, 82, 83, 84, 86, 87, 88, 89, 93, 94, 95, 96, 99, 100, 101, 102, 103, 106, 108, 109, 111, 116, 118, 119, 124, 124а, 126, 126а, 128, 132, 134, 138, 140, 148;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Асубулак, улица Ленина, дома № 23, 25, 27, 29, 31, 33, 35, 37, 39, 41, 43, 44, 45, 46, 47, 48, 49, 50, 53, 54, 56, 57, 58, 59, 60, 62, 63, 65, 66, 67, 68, 69, 70, 71, 72, 73, 74, 75, 76, 77, 78, 80, 81, 82, 83, 84, 86, 87, 90, 94, 100, 102, 104;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Абиева, дома № 10а, 10, 11, 16, 18, 22, 24, 26, 28, 32, 36, 38, 4, 44;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Казаченко, дома № 3, 3а, 5, 5а, 5б, 7, 9, 9а, 11, 13, 15, 17, 19, 20, 21, 22, 23, 24, 26, 29, 30, 32, 34, 40, 42, 44, 46, 48, 50, 50а, 52, 54, 64, 66, 68, 70, 72, 72а;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Заречная, дома № 1, 2а, 2, 7,а, 8, 9, 10, 12, 13, 15;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Асубулак, улица Новый Лесхоз, дома № 1, 1-1, 2, 3, 4, 5, 7, 8, 9, 10, 11, 12, 13, 14, 15, 16, 17, 19, 21, 22, 23, 24, 25, 26, 27, 30. 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970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Больничный избирательный участок, с центром в здании участковой больницы поселка Асубулак, расположенный по адресу: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Больничная, дом № 1.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Асубулак, улица Дорожная, дома № 1, 4, 19а, 21, 23, 25, 27, 29а, 37, 39, 40, 41, 45, 47, 49, 55, 55а, 57, 59, 59а, 63, 63а, 65, 67, 69, 73, 73а, 75, 83, 85, 86;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Белогорская, дома № 1, 11, 13, 33, 35;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Геологическая, дома № 1, 2, 3, 4, 6, 8, 9, 16, 18;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Автобазовская, дома № 3, 4, 5, 6, 7, 8, 10а, 10, 11, 14, 19, 21, 25, 26, 38, 4, 42, 45, 46, 48, 50, 52, 54, 56, 62, 64;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Разведочная, дома № 4, 10, 12, 13, 16, 20, 24, 24а, 30, 34, 36, 40, 46, 50;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Больничная, дома № 1, 7, 9, 10, 12, 14, 15, 19;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Октябрьская, дома № 1, 3, 3а, 5, 7, 12, 13, 15, 16а, 18, 20, 21, 22, 23а, 23, 24, 25, 26, 27, 28, 29, 30, 31, 33, 34, 36, 37, 38, 39, 40, 41, 43, 45 ,45а, 47, 48, 49, 54, 55;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Садовского, дома № 1, 3, 5, 7, 11, 13, 15, 17, 21, 23, 25, 27, 31, 35, 37, 41, 45, 47;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Кайсенова, дома № 1, 3, 4, 5, 7, 8, 9, 10, 11, 14, 16, 18, 19, 20, 21, 22, 23, 24, 25, 26, 29, 30, 31, 32, 34, 36, 37, 39, 46;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Садовая, дома № 1, 1а, 4, 5, 6, 6а, 9, 14, 15, 16, 16а, 18;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Мира, дом №1;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Жастар, дома № 7, 9, 10, 14, 15, 27, 33, 34, 36, 37;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Аубакирова, дома № 5, 6, 7, 13, 15, 17, 21, 23;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Достык № 5а, 11, 16, 19, 21, 25, 27.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971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Рудничный избирательный участок, с центром в частном доме № 8 по улице Аккезень, поселка Асубулак.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Асубулак, улица Северная, дома № 20, 22, 23, 25а;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Разведка, дома № 24, 24а, 30, 34, 36, 40, 42, 46, 50;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Клубная, дома № 2, 6, 7, 8, 11, 12, 14, 22, 33, 41; поселок Асубулак, улица Аккезень, дома № 6, 8, 39;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Унгурсай, дома № 33, 46;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Асубулак, улица Хутор, дом № 5.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972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Привольненский избирательный участок, с центром в здании средней школы села Привольное: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Привольное в своих границах.</w:t>
      </w:r>
    </w:p>
    <w:bookmarkEnd w:id="89"/>
    <w:bookmarkStart w:name="z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973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Митрофановский избирательный участок, с центром в здании средней школы имени Н. Лута села Митрофановка Багратионовского сельского округа: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Митрофановка в своих границах.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974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Белогорский избирательный участок, с центром в здании фельдшерского пункта поселка Белогорский: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Белогорский, иное поселение Нижние Таинты.</w:t>
      </w:r>
    </w:p>
    <w:bookmarkEnd w:id="95"/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976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Бозанбайский избирательный участок, с центром в здании Дома культуры села Бозанбай: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Бозанбай и все участки животноводства, село Кызылсу, село Акжартас.</w:t>
      </w:r>
    </w:p>
    <w:bookmarkEnd w:id="98"/>
    <w:bookmarkStart w:name="z10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977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Алгабасский избирательный участок, с центром в здании средней школы имени К. Аханова села Алгабас Бозанбайского сельского округа: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Алгабас и всех участков животноводства.</w:t>
      </w:r>
    </w:p>
    <w:bookmarkEnd w:id="101"/>
    <w:bookmarkStart w:name="z1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980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Гагаринский избирательный участок, с центром в здании средней школы села Гагарино: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Гагарино и всех участков животноводства.</w:t>
      </w:r>
    </w:p>
    <w:bookmarkEnd w:id="104"/>
    <w:bookmarkStart w:name="z10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981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Уланский избирательный участок, с центром в здании средней школы имени С. Аманжолова села Уланское: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Уланское и всех участков животноводства.</w:t>
      </w:r>
    </w:p>
    <w:bookmarkEnd w:id="107"/>
    <w:bookmarkStart w:name="z1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982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Жанузакский избирательный участок, с центром в здании основной школы имени Ш. Башикова села Жанузак Егинсуского сельского округа: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Жанузак и всех участков животноводства.</w:t>
      </w:r>
    </w:p>
    <w:bookmarkEnd w:id="110"/>
    <w:bookmarkStart w:name="z11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983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Бурсакский избирательный участок, с центром в частном доме № 11 по улице Первая, села Бурсак Егинсуского сельского округа: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Бурсак, села Мырзат и всех участков животноводства.</w:t>
      </w:r>
    </w:p>
    <w:bookmarkEnd w:id="113"/>
    <w:bookmarkStart w:name="z1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984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Каменский избирательный участок, с центром в здании средней школы села Каменка: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Каменка в своих границах.</w:t>
      </w:r>
    </w:p>
    <w:bookmarkEnd w:id="116"/>
    <w:bookmarkStart w:name="z11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985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Тройницкий избирательный участок, с центром в здании основной школы села Тройницкое Каменского сельского округа: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Тройницкое в своих границах.</w:t>
      </w:r>
    </w:p>
    <w:bookmarkEnd w:id="119"/>
    <w:bookmarkStart w:name="z12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986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Фабричный избирательный участок, с центром в здании Дома культуры поселка Касыма Кайсенова, расположенный по адресу: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З. Ахметова, дом № 26/1.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Касыма Кайсенова, улица Кайсенова; дома № 1, 2, 4, 6, 7, 8, 9;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Аманжолова дома № 1, 2, 3, 5, 6, 7, 8, 10, 11, 12, 13;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Касыма Кайсенова, улица Айыртау, дома № 1, 3, 4, 5, 7, 8;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Бейбитшилик, дома № 1а, 2/1, 4, 4/1, 5, 6, 6/1;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З. Ахметова, дома № 6, 9, 10, 12;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площадь Абая, дома № 11, 21, 22, 23, 24. поселок Касыма Кайсенова, улица Нуржау, дома № 7, 8, 14, 17, 18.</w:t>
      </w:r>
    </w:p>
    <w:bookmarkEnd w:id="128"/>
    <w:bookmarkStart w:name="z13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987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Огневский избирательный участок, с центром в здании средней школы имени С. Сейфуллина поселка Огневка: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Огневка, станции Смолянка и прилегающих участков.</w:t>
      </w:r>
    </w:p>
    <w:bookmarkEnd w:id="131"/>
    <w:bookmarkStart w:name="z1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988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Саратовский избирательный участок, с центром в здании Восточно-Казахстанского сельскохозяйственного колледжа села Саратовка: 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Саратовка в своих границах.</w:t>
      </w:r>
    </w:p>
    <w:bookmarkEnd w:id="134"/>
    <w:bookmarkStart w:name="z13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989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Ново-Одесский избирательный участок, с центром в здании средней школы имени Б. Ахметова села Ново-Одесское Саратовского сельского округа: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Ново-Одесское в своих границах.</w:t>
      </w:r>
    </w:p>
    <w:bookmarkEnd w:id="137"/>
    <w:bookmarkStart w:name="z14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990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Отрадненский избирательный участок, с центром в здании Дома культуры села Отрадное Саратовского сельского округа: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Отрадное в своих границах.</w:t>
      </w:r>
    </w:p>
    <w:bookmarkEnd w:id="140"/>
    <w:bookmarkStart w:name="z14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991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Таврический избирательный участок, с центром в здании Дома культуры села Таврическое, расположенный по адресу: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 улица К. Кайсенова дом, № 29.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Таврическое, улица Юбилейная, дома № 1, 2, 2а, 3, 4, 4а, 5, 5а, 6а, 7а, 8а, 9, 10, 11а, 13а, 15а, 17а;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улица Совхозная, дома № 2а, 4а, 10, 12, 14;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Т. Тохтарова, дома № 1а, 1б, 2а, 2б, 3а, 4а, 5а, 7а, 8, 9, 10, 11а, 12, 13а, 15, 17, 19, 21а, 20, 22, 23а, 24, 25а, 26, 27а, 29а, 30а, 31/1, 32а, 33, 34а, 35, 37, 37/1, 39, 41, 42, 44, 46, 50, 52;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улица Дербышева, дома № 1, 1а, 2, 2а, 3а, 4, 5а,8, 9а, 10, 11а, 12, 13а, 13б, 14а, 15а, 17а, 18а, 19а, 20а, 21а, 22а, 24а, 26а, 28а, 30а;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Молодежная, дома № 1, 3, 5, 7;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улица Мира, дома № 1, 2, 2а, 2б, 3, 4, 5, 6; 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Песчаная, дома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Коммунальная, дома № 1а, 2а, 5а;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улица Центральная, дома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111а; 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Береговая, дома № 1, 2, 3, 4, 4а, 5, 6, 6/1, 6а, 6б, 6в, 6г, 6д, 7, 8, 9, 10, 10а, 11, 12, 13, 14, 14а, 15, 15а, 16, 16а, 17, 25, 27, 29, 31, 33, 33а, 37, 39, 41;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К. Кайсенова, дома № 1, 2, 3, 4, 6, 8, 10, 12, 15, 17, 18, 18а, 20, 21, 22, 24, 26, 28, 30, 32;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улица Кооперативная, дома № 1, 2а, 3, 4, 5, 7, 8, 9, 10, 11, 12а, 13, 14а, 15, 16, 17, 18, 19, 19а, 20, 21, 22, 24, 25, 26, 27, 28, 29, 30, 31, 32,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33, 34, 35, 36, 37, 40, 41, 43, 45, 48, 49, 53, 55, 56, 57, 58, 59, 60, 61, 63, 64, 65, 66, 67, 68, 73, 74, 78, 79, 80, 81, 82, 90;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улица Солнечная, дома № 1, 2, 3, 4, 6, 8, 10, 12, 13;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Инициативная, дома № 1, 2, 3, 4, 5, 5а, 6, 7, 7а, 8, 9, 9а, 10, 11, 11а;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Заречная, дома № 1а, 2а, 3а, 4а, 5а, 6а, 7а, 9а, 10, 11;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переулок Больничный, дома № 1а, 2, 2а, 3, 4, 5, 6, 7, 8, 9, 10, 11, 12, 14, 15, 16, 17, 18, 19;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микрорайон Строителей, дома № 1а, 2а, 3а, 4а, 5а, 6а, 7а, 11а, 13а;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микрорайон Дружбы, дома № 1, 1а, 2а, 3а, 5а, 6, 7, 10, 10а, 17а, 18, 22;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Восточная, дома № 2, 4а, 6а, 8, 10, 12, 14, 16, 18а, 20, 20а, 22, 24, 25, 25а;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микрорайон Луговой, дома № 1, 1а, 1б, 2, 2а, 2б, 2в, 4, 4а, 5, 7а, 8, 11, 11а, 13, 15;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микрорайон Энергетиков, дома № 1а, 2а, 3а, 4а, 24, 24а, 24б;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микрорайон Комсомольский, дома № 1а, 2а, 3а, 4а, 6а, 6б, 7а, 8а, 9а, 12а, 14а.</w:t>
      </w:r>
    </w:p>
    <w:bookmarkEnd w:id="166"/>
    <w:bookmarkStart w:name="z16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992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избирательный участок, с центром в здании бывшей школы села Актюба Таврического сельского округа: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Актюба в своих границах.</w:t>
      </w:r>
    </w:p>
    <w:bookmarkEnd w:id="169"/>
    <w:bookmarkStart w:name="z17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993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Пролетарский избирательный участок, с центром в здании основной школы села Пролетарка Таврического сельского округа: 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Пролетарка в своих границах.</w:t>
      </w:r>
    </w:p>
    <w:bookmarkEnd w:id="172"/>
    <w:bookmarkStart w:name="z17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994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Таргынский избирательный участок, с центром в здании средней школы имени И. Айтыкова села Таргын: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Таргын и всех участков животноводства.</w:t>
      </w:r>
    </w:p>
    <w:bookmarkEnd w:id="175"/>
    <w:bookmarkStart w:name="z17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995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Жантасский избирательный участок, с центром в магазине "Ерали" села Жантас Таргынского сельского округа: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Жантас и отгонного участка Туан.</w:t>
      </w:r>
    </w:p>
    <w:bookmarkEnd w:id="178"/>
    <w:bookmarkStart w:name="z18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996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Айтыковский избирательный участок, с центром в здании основной школы имени К. Кайсенова села Айтыкова Таргынского сельского округа: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Айтыкова, и всех участков животноводства.</w:t>
      </w:r>
    </w:p>
    <w:bookmarkEnd w:id="181"/>
    <w:bookmarkStart w:name="z18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997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 Тайнтинский избирательный участок с центром в здании средней школы имени М. Таенова села Верхняя Тайнта Таргынского сельского окруа: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Верхняя Тайнта и всех участков животноводства.</w:t>
      </w:r>
    </w:p>
    <w:bookmarkEnd w:id="184"/>
    <w:bookmarkStart w:name="z18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998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Манатский избирательный участок, с центром в здании основной школы имени К. Акжолова села Манат Таргынского сельского округа: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Манат и всех участков животноводства.</w:t>
      </w:r>
    </w:p>
    <w:bookmarkEnd w:id="187"/>
    <w:bookmarkStart w:name="z19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999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Герасимовский избирательный участок, с центром в здании сельского клуба села Герасимовка: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Герасимовка, села Казачье и всех участков животноводства.</w:t>
      </w:r>
    </w:p>
    <w:bookmarkEnd w:id="190"/>
    <w:bookmarkStart w:name="z19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1000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Украинский избирательный участок, с центром в здании основной школы села Украинка Толеген Тохтаровского сельского округа: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Украинка в своих границах.</w:t>
      </w:r>
    </w:p>
    <w:bookmarkEnd w:id="193"/>
    <w:bookmarkStart w:name="z19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1001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Восточненский избирательный участок, с центром в здании средней школы имени 17 лет октября села Восточное: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Восточное в своих границах.</w:t>
      </w:r>
    </w:p>
    <w:bookmarkEnd w:id="196"/>
    <w:bookmarkStart w:name="z19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1002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Макеевский избирательный участок, с центром в здании фельдшерского пункта села Макеевка Усть-Каменогорского сельского округа: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Макеевка в своих границах.</w:t>
      </w:r>
    </w:p>
    <w:bookmarkEnd w:id="199"/>
    <w:bookmarkStart w:name="z20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1003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Донской избирательный участок, с центром в здании средней школы имени Т. Тохтарова села Донское Усть-Каменогорского сельского округа: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Донское в своих границах.</w:t>
      </w:r>
    </w:p>
    <w:bookmarkEnd w:id="202"/>
    <w:bookmarkStart w:name="z20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1155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Атыгайский избирательный участок, с центром в здании следственного изолятора временного содержания расположенный по адресу: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 дом № 5: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следственный изолятор временного содержания в своих границах.</w:t>
      </w:r>
    </w:p>
    <w:bookmarkEnd w:id="206"/>
    <w:bookmarkStart w:name="z20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1165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Айкынский избирательный участок, с центром в здании школы имени Р. Марсекова поселка Касыма Кайсенова, расположенный по адресу: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З. Ахметова, № 26.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Касыма Кайсенова, улица Опан би, дома № 1, 2, 3, 5, 7, 8, 9, 10, 11, 12, 13, 14, 15, 16, 17, 18, 19, 20, 20-1, 21, 22;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Подстанция, дома 1-1, 1-2;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Заводская, дома № 2, 3-1, 3-2, 4, 5-1, 5-2, 6, 7-1, 7-2, 8, 9-1, 9-2, 10-1, 10-2, 11-1, 11-2, 12-1, 13-1, 13-2, 14, 15, 16, 16-1, 18, 20;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Солнечная, дома № 1, 2, 3, 4, 5, 6, 7, 8, 9, 10, 11, 12, 13, 14, 16, 17, 18, 19, 21, 22, 24;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Айтыкова, дома № 1-1, 1-2, 2-1, 2-2, 3, 3-1, 3-2, 4-1, 4-2, 5-1, 5-2, 6-1, 6-2, 6-3, 6-4, 7, 8, 9, 10;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Юбилейная, дома № 1-1, 1-2, 2-1, 2-2, 3-1, 3-2, 4-1, 4-2, 5-1, 5-2, 6-1, 6-2, 7-1, 7-2, 8-1, 8-2, 9-1, 9-2, 9-3, 11;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Атыгай, дома № 1, 2, 3, 4, 4-1, 5, 6, 6-1, 8, 9, 10, 11, 14, 14-1, 14-2, 16, 18;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С. Бекбосынова, дома № 1, 3, 5, 6, 7, 9, 10, 11, 13;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Касыма Кайсенова, улица Жалын, дома № 1, 2, 3, 4, 5, 6, 7, 9, 11, 11а; 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Астана, дома № 1а, 2, 12, 4, 8, 44, 47, 48, 50, 51;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Нуржау дома № 15а, 15б, 16а, 16б, 16/1, 16/2, 16/3, 16/4, 19, 20, 25, 26, 27;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улица Подстанция дома 1-1, 1-2;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Кайсенова, дачное общество "Шапагат".</w:t>
      </w:r>
    </w:p>
    <w:bookmarkEnd w:id="222"/>
    <w:bookmarkStart w:name="z22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1166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Элеваторный избирательный участок, с центром в офисе крестьянского хозяйства "Алина" села Таврическое, расположенный по адресу: 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микрорайон Элеваторный, № 1.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Таврическое, микрорайон Элеваторный, дома № 1а, 2а, 3а, 4а, 5а, 6а, 7а, 8а, 9а, 10а, 11а, 12а, 13а, 14а, 15а, 16а, 17а, 18а, 19а, 20а, 21а, 22а, 23а, 24а;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Степная, дома № 2, 3, 4, 5, 7, 8, 10, 11, 12, 14, 15, 16, 17, 20, 21, 22, 24, 28, 30, 31, 32, 33, 34, 35, 36а, 37, 41, 42, 43, 44, 45, 46, 47, 48, 54, 56, 58;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переулок Садовый, дома № 1, 3, 5, 7;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Новоселов, дома № 1, 2, 3, 4, 5, 6, 7, 9, 11;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улица Озерная, дома № 1, 2, 3, 5, 6, 7, 8, 9, 10, 11, 15, 17, 19;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переулок Трактовый, дома № 1, 2, 2а, 3, 4, 4а, 5, 6, 6а, 7, 8, 9, 10, 11, 12, 13, 14, 17, 19, 20, 21, 23;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Таврическое, переулок Кирпичный, дома № 1а, 2, 3, 3а, 4, 5, 6, 7, 8, 9, 10, 11, 12, 13, 14, 15, 16, 17, 18, 20, 21, 22, 23, 24, 26, 28, 30, 32, 34, 36, 38;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Таврическое, переулок Северный, дома № 1, 2, 3, 4, 5, 6, 7, 9, 10, 11, 12, 13, 14, 15, 17. </w:t>
      </w:r>
    </w:p>
    <w:bookmarkEnd w:id="2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