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821b3" w14:textId="5582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27 декабря 2017 года № 23-230/VI "О бюджетах сельских округов Урджарского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26 июня 2018 года № 29-302/VI. Зарегистрировано Управлением юстиции Урджарского района Департамента юстиции Восточно-Казахстанской области 28 июня 2018 года № 5-18-158. Утратило силу решением Урджарского районного маслихата Восточно-Казахстанской области от 25 января 2019 года № 37-410/VI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25.01.2019 </w:t>
      </w:r>
      <w:r>
        <w:rPr>
          <w:rFonts w:ascii="Times New Roman"/>
          <w:b w:val="false"/>
          <w:i w:val="false"/>
          <w:color w:val="ff0000"/>
          <w:sz w:val="28"/>
        </w:rPr>
        <w:t>№ 37-410/VI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19 июня 2018 года № 28-286/VI "О внесении изменений в решение Урджарского районного маслихата от 22 декабря 2017 года № 22-210/VI "О бюджете Урджарского района на 2018-2020 годы" (зарегистрировано в Реестре государственной регистрации нормативных правовых актов за номером 5-18-156), Урджарский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27 декабря 2017 года № 23-230/VI "О бюджетах сельских округов Урджарского района на 2018-2020 годы" (зарегистрировано в Реестре государственной регистрации нормативных правовых актов за номером 5419, опубликовано в Эталонном контрольном банке нормативных правовых актов Республики Казахстан в электронном виде 18 января 2018 года, газете "Пульс времени/Уақыт тынысы" от 25 января 2018 года) следующие изменения 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Бестерекский сельский округ Урджарского района на 2018-2020 годы согласно приложениям 10, 11 и 12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Кабанбайский сельский округ Урджарского района на 2018-2020 годы согласно приложениям 13, 14 и 15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16 685,0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29-302/VI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Бестерекского сельского округа Урджарского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22 648,0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2 496,0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29-302/VI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23-230/VI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32 237,0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6 822,0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528"/>
        <w:gridCol w:w="2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32 237,0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