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5bc5" w14:textId="0505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22 декабря 2017 года № 22-210/VI "О бюджете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ноября 2018 года № 35-386/VI. Зарегистрировано Управлением юстиции Урджарского района Департамента юстиции Восточно-Казахстанской области 10 декабря 2018 года № 5-18-183.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5353, опубликовано в Эталонном контрольном банке нормативных правовых актов Республики Казахстан в электронном виде 4 января 2018 года, в газете "Пульс времени/Уақыт тынысы" от 11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12 163 523,5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948 272,6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36 323,3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38 671,0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11 140 256,6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12 202 375,4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37 194,7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61 328,0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24 133,3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- 76 046,6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76 046,6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61 328,0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24 133,3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38 851,9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35-386/VI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12163523,5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948272,6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405234,4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400479,6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99675,6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69223,6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11140256,6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11140256,6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12202375,4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631901,8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417103,4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97707,2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218212,0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4885536,0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4770985,0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314554,2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131361,1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544617,9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138869,6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3418037,4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1789413,2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1775226,2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1522956,2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1515958,2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1443602,2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746500,5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177462,1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224088,3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611083,1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37194,7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-76046,6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(использование профицита) бюджета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35-386 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22-210/VI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 на 2018-2020 годы, направленных на реализацию бюджетных инвестиционных проектов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870"/>
        <w:gridCol w:w="870"/>
        <w:gridCol w:w="2896"/>
        <w:gridCol w:w="2128"/>
        <w:gridCol w:w="2128"/>
        <w:gridCol w:w="2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корректировку ПСД для строительства детского сада на 140 мест в селе Маканчи,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1807774,2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 (инженерные сети)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 квартирного жилого дома в с. Урджар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60 квартирного жилого дома в с. Урджар Урджарского района ВКО (без наружных сетей)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обустройство инженерно-коммуникационной инфраструктуры в с.Урджар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1781636,2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1781636,2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"Строительство полигона твердо-бытовых и прочих нетоксичных отходов в с.Маканчи Урджарского района ВКО"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осушение 60 га земельного участка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1775226,2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1606884,0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с.Маканчи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604682,0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1004123,0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с.Карабута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412753,0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с.Каратума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389449,0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171834,0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с.Шолпан,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с.Сегизбай,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168342,2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598757,0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с.Карабута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40157,0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Маканчи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178757,0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и водозаборных сооружений в с.Каратума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с. Сагат Урджарского района ВКО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Коктал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Кабанбай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Елтай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Акжар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Жогаргы Егинсу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с. Шолпан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с. Кабанбай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Елтай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Акжар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водопроводных сетей в с. Жогаргы Егинсу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реконструкцию водопроводных сетей в селе Урджар,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Коктал,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Бахты,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проекта по строительству водопроводных сетей и сооружений в селе Бестерек,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реконструкцию водопроводных сетей и сооружений в селе Лайбулак,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проекта по строительству водопроводных сетей в селе Баркытбел,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и водозаборных сооружений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канализационных сетей и полей фильтраций на побережье оз.Алаколь,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дома культуры в селе Кабанбай, Урджарского района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446694,2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генерального плана побережье озеры Алаколь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воздушного транспорта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ПСД реконструкции взлетнопосадочной полосы аэропорта в с.Урджар Урджарского района, ВКО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2259364,4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1100024,0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