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e2a2" w14:textId="dd7e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Каракол Каракольского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Каракольского сельского округа Урджарского района Восточно-Казахстанской области от 13 декабря 2018 года № 18. Зарегистрировано Управлением юстиции Урджарского района Департамента юстиции Восточно-Казахстанской области 24 декабря 2018 года № 5-18-185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15 июня 2018 года и учитывая мнение жителей села, аким Каракольского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Каракол Каракольского сельского округа Урджарского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Октябрь на улицу Сауран;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Каракольского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территориальном органе юстиции;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направить его копии в бумажном и электронном виде на казахском и русском языках в Республиканское государственноепредприятие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акиматаУрджарского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