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9991" w14:textId="9079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29 декабря 2017 года № 20/2-VI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26 марта 2018 года № 22/2-VI. Зарегистрировано Управлением юстиции Шемонаихинского района Департамента юстиции Восточно-Казахстанской области 30 марта 2018 года № 5-19-179. Утратило силу решением Шемонаихинского районного маслихата Восточно-Казахстанской области от 29 декабря 2018 года № 33/2-VI.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15 марта 2018 года № 21/2-VI "О внесений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декабря 2017 года 19/2-VI "О бюджете Шемонаихинского района на 2018-2020 годы" (зарегистрировано в Реестре государственной регистрации нормативных правовых актов за № 5544) Шемонаихинский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Шемонахинского районного маслихата от 29 декабря 2018 года № 20/2-VI "О бюджетах города Шемонаиха, поселков Первомайский и Усть-Таловка, Вавилонского, Верх-Убинского, Выдрихинского и Зевакинского сельских округов Шемонаихинского района на 2018-2020 годы" (зарегистрировано в Реестре государственной регистрации нормативных правовых актов за № 5425, опубликовано в Эталонном контрольном банке нормативных правовых актов Республики Казахстан в электронном виде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312 488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143 399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2 890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166 199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312 488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38 700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19 307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15 393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38 700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115 375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23 267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1 230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90 878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115 375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–23 112 тысячи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19 963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3 132 тысячи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23 112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28 058 тысяч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8 234 тысячи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1 866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17 958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28 058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"12.Утвердить бюджет Выдрихинского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25 380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9664 тысячи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15 706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25 380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Зевакинского сельского округа Шемонаихинского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–29 689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13 344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2 921 тысяча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13 424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29 689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2018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783"/>
        <w:gridCol w:w="1650"/>
        <w:gridCol w:w="1651"/>
        <w:gridCol w:w="3831"/>
        <w:gridCol w:w="29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2018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2018 год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521"/>
        <w:gridCol w:w="30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115375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22242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22/2-VI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2018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53"/>
        <w:gridCol w:w="1176"/>
        <w:gridCol w:w="3682"/>
        <w:gridCol w:w="37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22/2-VI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2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2018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22/2-VI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2018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марта 2018 года № 22/2-VI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20/2-VI</w:t>
            </w:r>
          </w:p>
        </w:tc>
      </w:tr>
    </w:tbl>
    <w:bookmarkStart w:name="z15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2018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