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69c3" w14:textId="6466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Шемонаихинского районного маслихата от 21 июля 2014 года № 21/6-V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21 мая 2018 года № 25/4-VI. Зарегистрировано Управлением юстиции Шемонаихинского района Департамента юстиции Восточно-Казахстанской области 11 июня 2018 года № 5-19-185. Утратило силу решением Шемонаихинского районного маслихата Восточно-Казахстанской области от 4 апреля 2019 года № 38/4-VI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Шемонаихинского районного маслихата Восточно-Казахстанской области от 04.04.2019 </w:t>
      </w:r>
      <w:r>
        <w:rPr>
          <w:rFonts w:ascii="Times New Roman"/>
          <w:b w:val="false"/>
          <w:i w:val="false"/>
          <w:color w:val="ff0000"/>
          <w:sz w:val="28"/>
        </w:rPr>
        <w:t>№ 38/4-VI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Шемонаихинский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21 июля 2014 года № 21/6-V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3453, опубликовано в газете "Уба-Информ" от 20 августа 2014 года, информационно-правовой системе нормативных правовых актов Республики Казахстан "Әділет" 28 августа 2014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Яровикова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2018 года № 25/4-VI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2014 года № 21/6-V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Шемонаихинского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Шемонаихинского района", финансируемый за счет местного бюджета, осуществляющий оказание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Шемонаихинского района (далее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Настоящие Правила распространяются на лиц, зарегистрированных на территории Шемонаихинского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комиссии осуществляют свою деятельность на основании положений, утверждаемых акиматом Восточно-Казахстанской области.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2008 года № 114 "О специальных социальных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установленного в 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категорий получателей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сироты и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несовершеннолетние, в том числе с девиантным поведением;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несовершеннолетние, находящиеся в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 от рождения до трех лет с ограниченными возможностями раннего психофизического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со стойкими нарушениями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имеющие социально значимые заболевания и заболевания, представляющие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лица, неспособные к самообслуживанию, в связи с преклонным возрастом, вследствие перенесенной болезни и (или)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подвергшиеся жестокому обращению, приведшему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бездомные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освобожденные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находящиеся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лица (семьи) которым причинен ущерб либо их имуществу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лица (семьи), со среднедушевым доходом семьи, за квартал, предшествующий кварталу обращению, не превышающим установленного порога.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Установить порог среднедушевого дохода лица (семьи) в размере двухкратной величины прожиточного минимума.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составляет 100 (сто)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Ежемесячная социальная помощь оказывается гражданам, больным активной формой туберкулеза и находящимся на амбулаторном лечении, на дополнительное питание – в размере 6 (шести) месячных расчетных показателей ежемесячно.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Единовременная социальная помощь к памятным датам и праздничным дням предоставляется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вывода войск с территории Афганистана, День памяти воинов-интернационалистов - 15 февраля: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боевых действий на территории других государств - по 35,1 (тридцать пять целых, одной десятой)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Международный женский день – 8 марта: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многодетным матерям, награжденным подвеской "Алтын алқа", орденами "Материнская слава" I и II степени или ранее получившим звание "Мать-героиня"; многодетным матерям, награжденным подвеской "Күміс алқа"; многодетным семьям, имеющим четырех и более совместно проживающих несовершеннолетних детей – по 5,4 (пять целых, четыре десятых) месячных расчетных показателей;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Международный день Памяти жертв радиационных аварий и катастроф – 26 апреля: -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по 35,1 (тридцать пять целых, одной десятой)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Праздник единства народа Казахстана – 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инвалиды по зрению 1, 2 группы -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День Победы – 9 мая: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инвалидам и участникам Великой Отечественной войны – по 80,8 (восемьдесят целых, восемь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супругам военнослужащих, погибших во время Великой Отечественной войны, не вступившим в повторный брак – по 35,1 (тридцать пять целых, одной десятой)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35,1 (тридцать пять целых, одной десятой)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награжденным орденами и медалями бывшего Союза ССР за самоотверженный труд и безупречную воинскую службу в тылу в годы Великой Отечественной войны – по 12,7 (двенадцать целых семь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 проработавшим (прослужившим) не менее шести месяцев с 22 июня 1941 по 9 мая 1945 года и не награжденные орденами и медалями бывшего Союза ССР за самоотверженные труд и безупречную воинскую службу в тылу в годы Великой Отечественной войны – по 2,7 (две целых семь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приравненным по льготам и гарантиям к инвалидам Великой Отечественной войны: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– по 13,0 (тринадцать целых)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Конституции Республики Казахстан –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воспитывающим ребенка-инвалида до 16 лет - по 2,7 (две целых, семь десятых)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Независимости Республики Казахстан 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матерям, родившим пятого ребенка в календарном году – 25,3 (двадцать пять целых три десятых)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 оказывается по спискам, утверждаемым акимом Шемонаихинского района по представлению уполномоченной организации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Ежемесячная социальная помощь гражданам, больным активной формой туберкулеза и находящимся на амбулаторном лечении, оказывается по спискам противотуберкулезного диспансера, утвержденным его первым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поселка, села, сельского округа представляет заявление с приложением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установлению размеров и определения перечня категорий нуждающихся граждан" утвержденных постановлением Правительства Республики Казахстан от 21 мая 2013 года № 504;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(семьям), находящимся в трудной жизненной ситуации, вследствие стихийного бедствия и пожара, заявление подается в течении трех месяцев со дня наступления события.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Документы представляются в подлинниках и копиях для сверки, после чего подлинники документов возвращаются заявителю.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поступлении заявления на оказание социальной помощи при наступлении трудной жизненной ситуации уполномоченный орган или аким поселка,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установлению размеров и определения перечня категорий нуждающихся граждан" утвержденных постановлением Правительства Республики Казахстан от 21 мая 2013 года № 504 и направляет их в уполномоченный орган или акиму поселка,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села,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Отказ в оказании социальной помощи осуществляется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порога для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Шемонаихинского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