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5467" w14:textId="9b95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Шемонаихинского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25 октября 2018 года № 29/10-VI. Зарегистрировано Управлением юстиции Шемонаихинского района Департамента юстиции Восточно-Казахстанской области 2 ноября 2018 года № 5-19-192. Утратило силу решением Шемонаихинского районного маслихата Восточно-Казахстанской области от 3 сентября 2020 года № 56/7-VI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56/7-VI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 в размере 11088 (одиннадцать тысяч восемьдесят восемь)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Шемонаихинского района.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- социальная поддержка):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 и социальных программ Шемонаихинского района" (далее - услугодатель);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социальной поддержки физическое лицо (или его представитель по нотариально заверенной доверенности) (далее - услугополучатель) обращается в некоммерческое акционерное общество "Государственная корпорация "Правительство для граждан", к услугодателю или акиму поселка, сельского округа с заявлением в произвольной форме и представляет следующие документы: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(требуется для идентификации личности);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регистрацию по постоянному месту жительства (адресная справка либо справка акима поселка, сельского округа);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с места работы;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принимается уполномоченным органом, осуществляющим назначение социальной поддержки в следующие сроки: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некоммерческое акционерное общество "Государственная корпорация "Правительство для граждан", услугодателю – с момента регистрации пакета документов услугодателем – 10 (десять) рабочих дней;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акиму поселка, сельского округа по месту жительства – 15 (пятнадцать) рабочих дней;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Шемонаихинского района;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27 марта 2014 года № 19/5-V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3225, опубликовано в информационно-правовой системе "Әділет" 21 апреля 2014 года, газете "Уба-Информ" от 23 апреля 2014 года).</w:t>
      </w:r>
    </w:p>
    <w:bookmarkEnd w:id="17"/>
    <w:bookmarkStart w:name="z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Абайдельдинов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