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de926" w14:textId="11de9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Западно-Казахстанской области от 8 сентября 2015 года № 254 "Об утверждении регламента государственной услуги "Выдача лицензии на медицинскую деятельность"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16 февраля 2018 года № 30. Зарегистрировано Департаментом юстиции Западно-Казахстанской области 13 марта 2018 года № 5086. Утратило силу постановлением акимата Западно-Казахстанской области от 20 апреля 2020 года № 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Западно-Казахстанской области от 20.04.2020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15 апреля 2013 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государственных услугах"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8 сентября 2015 года № 254 "Об утверждении регламента государственной услуги "Выдача лицензии на медицинскую деятельность" (зарегистрирован в Реестре государственной регистрации нормативных правовых актов за № 4076, опубликованное 20 октября 2015 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медицинскую деятельность", утвержденный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"Управление здравоохранения Западно-Казахстанской области" (К.Д.Тосекбаев)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заместителя акима Западно-Казахстанской области Оспанкулова Г.А.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 февраля 2018 года № 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 сентября 2015 года № 254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 на медицинскую деятельность"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Государственная услуга "Выдача лицензии на медицинскую деятельность" (далее - государственная услуга) оказывается государственным учреждением "Управление здравоохранения Западно-Казахстанской области" (далее - услугодатель), расположенным по адресу: город Уральск, проспект Достык-Дружбы, 201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медицинскую деятельность", утвержденным приказом Министра здравоохранения и социального развития Республики Казахстан от 28 апреля 2015 года № 294 "Об утверждении стандартов государственных услуг в сфере медицинской деятельности" (зарегистрирован в Министерстве юстиции Республики Казахстан 16 июня 2015 года № 11356) (далее - Стандарт).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оказанной государственной услуги осуществляются через: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канцелярию услугодателя;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филиал некоммерческого акционерного общества "Государственная корпорация "Правительство для граждан" Западно-Казахстанской области (далее – Государственная корпорация);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веб-портал "электронного правительства":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www.egov.kz, www.elicense.kz (далее - портал).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Форма оказания государственной услуги: электронная (частично автоматизированная) и (или) бумажная.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Результат оказания государственной услуги - лицензия и (или) приложение к лицензии, переоформление лицензии и (или) приложения к лицензии, дубликат лицензии и (или) приложения к лицензии на медицинскую деятельность,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 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- мотивированный ответ об отказе).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электронная.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за получением лицензии и (или) приложения к лицензии на бумажном носителе лицензия и (или) приложение к лицензии оформляются в электронной форме, распечатываются и заверяются печатью услугодателя и подписью руководителя услугодателя.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через портал результат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(далее - ЭЦП) уполномоченного лица услугодателя.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Государственная услуга оказывается платно: физическим и юридическим лицам (далее - услугополучатель).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оказание государственной услуги услугополучатель оплачивает в бюджет по месту нахождения услугополучателя лицензионный сбор за право занятия отдельными видами деятельности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 (Налоговый кодекс)" составляет: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за выдачу лицензии - 10 месячных расчетных показателей (далее - МРП);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 переоформление лицензии – 10 % от ставки при выдаче лицензии, но не более 4 МРП;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за выдачу дубликата лицензии – 100 % от ставки при выдаче лицензии.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лицензионного сбора осуществляется в наличной и безналичной формах через банки второго уровня и организации, осуществляющие отдельные виды банковских операций.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подачи электронного запроса на получение государственной услуги через портал, оплата может осуществляться через платежный шлюз "электронного правительства" (далее - ПШЭП).</w:t>
      </w:r>
    </w:p>
    <w:bookmarkEnd w:id="24"/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Основанием для начала процедуры (действия) по оказанию государственной услуги является представление услугополучателем заявления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а также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 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- документы).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выдачи лицензии и (или) приложения к лицензии: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работник канцелярии услугодателя осуществляет прием документов, их регистрацию и выдачу копии заявления с отметкой о регистрации у услугодателя с указанием даты и времени приема документов, в течение 15 (пятнадцати) минут.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- направляет документы на резолюцию руководителю услугодателя;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руководитель услугодателя ознакамливается с документами, определяет ответственного исполнителя, налагает соответствующую визу и направляет документы ответственному исполнителю услугодателя в течение 1 (одного) рабочего дня.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направляет документы для оказания государственной услуги ответственному исполнителю услугодателя;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ответственный исполнитель услугодателя проверяет полноту представленных документов в течение 1 (одного) рабочего дня с момента получения документов услугополучателя: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установления факта неполноты представленных документов и (или) документов с истекшим сроком действия дает письменный мотивированный ответ о прекращении рассмотрения заявления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выдает услугополучателю мотивированный ответ о прекращении рассмотрения заявления;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полноты представленных документов направляет запрос в территориальные подразделения ведомства государственного органа в сфере санитарно-эпидемиологического благополучия населения по месту осуществления заявителем предстоящей деятельности (далее – государственный орган).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направляет запрос в государственный орган;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государственный орган на основании запроса услугодателя направляет ответ о соответствии или несоответствии услугополучателя предъявляемым требованиям, в течение 10 (десяти) рабочих дней.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определение соответствия или несоответствия услугополучателя предъявляемым требованиям, представление заключения для оказания государственной услуги ответственному исполнителю услугодателя;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ответственный исполнитель услугодателя рассматривает ответ от государственного органа, в течение 2 (двух) рабочих дней: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соответствия услугополучателя предъявляемым требованиям, оформляет лицензию и (или) приложения к лицензии;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несоответствия услугополучателя предъявляемым требованиям, оформляет мотивированный ответ об отказе.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- передает руководителю услугодателя для подписания оформленную лицензию и (или) приложения к лицензии либо мотивированный ответ об отказе;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руководитель услугодателя подписывает лицензию и (или) приложения к лицензии либо мотивированный ответ об отказе в оказании государственной услуги в течение 1 (одного) рабочего дня.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направляет работнику канцелярии услугодателя подписанную лицензию и (или) приложения к лицензии либо мотивированный ответ об отказе;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работник канцелярии услугодателя выдает услугополучателю лицензию и (или) приложения к лицензии либо мотивированный ответ об отказе в течение 15 (пятнадцати) минут.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- выдает услугополучателю лицензию и (или) приложения к лицензии либо мотивированный ответ об отказе.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и (или) приложения к лицензии: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работник канцелярии услугодателя осуществляет прием документов, их регистрацию и выдачу копии заявления с отметкой о регистрации у услугодателя с указанием даты и времени приема документов, в течение 15 (пятнадцати) минут.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- направляет документы на резолюцию руководителю услугодателя;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руководитель услугодателя ознакамливается с документами, определяет ответственного исполнителя, налагает соответствующую визу и направляет документы ответственному исполнителю услугодателя в течение 4 (четырех) часов.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направляет документы ответственному исполнителю услугодателя;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ответственный исполнитель услугодателя рассматривает поступившие документы, переоформляет лицензию и (или) приложения к лицензии либо оформляет мотивированный ответ об отказе в течение 2 (двух) рабочих дней.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передает руководителю услугодателя для подписания переоформленную лицензию и (или) приложения к лицензии либо мотивированный ответ об отказе;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руководитель услугодателя подписывает переоформленную лицензию и (или) приложения к лицензии либо мотивированный ответ об отказе в течение 4 (четырех) часов.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направляет работнику канцелярии подписанную переоформленную лицензию и (или) приложения к лицензии либо мотивированный ответ об отказе;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работник канцелярии услугодателя выдает услугополучателю переоформленную лицензию и (или) приложения к лицензии либо мотивированный ответ об отказе в течение 15 (пятнадцати) минут.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выдает переоформленную лицензию и (или) приложения к лицензии либо мотивированный ответ об отказе.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дубликата лицензии и (или) приложения к лицензии: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работник канцелярии услугодателя осуществляет прием документов, их регистрацию и выдачу копии заявления с отметкой о регистрации у услугодателя с указанием даты и времени приема документов, в течение 15 (пятнадцати) минут.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- направляет документы на резолюцию руководителю услугодателя;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руководитель услугодателя ознакамливается с документами, определяет ответственного исполнителя, налагает соответствующую визу и направляет документы ответственному исполнителю услугодателя в течение 4 (четырех) часов.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направляет документы ответственному исполнителю услугодателя;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ответственный исполнитель услугодателя рассматривает поступившие документы, готовит дубликат лицензии и (или) приложения к лицензии либо мотивированный ответ об отказе в течение 1 (одного) рабочего дня.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направляет руководителю для подписания дубликат лицензии и (или) приложения к лицензии либо мотивированный ответ об отказе;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руководитель услугодателя подписывает дубликат лицензии и (или) приложения к лицензии либо мотивированный ответ об отказе в течение 4 (четырех) часов.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направляет работнику канцелярии подписанный дубликат лицензии и (или) приложения к лицензии либо мотивированный ответ об отказе;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работник канцелярии услугодателя выдает дубликат лицензии и (или) приложения к лицензии либо мотивированный ответ об отказе в течение 15 (пятнадцати) минут.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выдает дубликат лицензии и (или) приложения к лицензии либо мотивированного ответа об отказе.</w:t>
      </w:r>
    </w:p>
    <w:bookmarkEnd w:id="69"/>
    <w:bookmarkStart w:name="z77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работник канцелярии услугодателя;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руководитель услугодателя;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ответственный исполнитель услугодателя.</w:t>
      </w:r>
    </w:p>
    <w:bookmarkEnd w:id="74"/>
    <w:bookmarkStart w:name="z82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Описание порядка обращения в Государственную корпорацию, длительность обработки запроса услугополучателя: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работник Государственной корпорации проверяет правильность заполнения заявления и полноту пакета документов, предоставленных услугополучателем, в течение 15 (пятнадцати) минут: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документов,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 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Государственной корпорации отказывает в приеме заявления и выдает расписку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полноты представленного пакета документов воспроизводит электронные копии документов, после чего возвращает оригиналы услугополучателю, выдаҰт расписку о приеме соответствующих документов. 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Описание процесса получения результата оказания государственной услуги через Государственную корпорацию, его длительность: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в срок, указанный в расписке о приеме соответствующих документов, выдает услугополучателю лицензию и (или) приложение к лицензии, переоформленную лицензию и (или) приложения к лицензии, дубликат лицензии и (или) приложения к лицензии на медицинскую деятельность.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услугополучатель осуществляет регистрацию на портале с помощью индивидуального идентификационного номера (далее - ИИН) и (или) бизнес идентификационного номера (далее - БИН), а также пароля (осуществляется для незарегистрированных услугополучателей на портале);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процесс 1 - ввод услугополучателем ИИН и (или) БИН и пароля (процесс авторизации) на портале для получения государственной услуги;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условие 1 - проверка на портале подлинности данных о зарегистрированном услугополучателе через ИИН и (или) БИН и пароль;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процесс 2 - формирование порталом сообщения об отказе в авторизации в связи с имеющимися нарушениями в данных услугополучателя;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процесс 3 - выбор услугополучателем государственной услуги, указанной в настоящем регламенте,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пакета документов в электронном виде, а также выбор услугополучателем регистрационного свидетельства ЭЦП для удостоверения (подписания) запроса;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условие 2 -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и (или) БИН, указанных в запросе и ИИН и (или) БИН в регистрационном свидетельстве ЭЦП);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процесс 4 - формирование сообщения о мотивированном отказе в запрашиваемой государственной услуге в связи с отсутствием подтверждения подлинности ЭЦП услугополучателя;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процесс 5 - направление электронного пакета документа (запроса услугополучателя) удостоверенного (подписанного) ЭЦП услугополучателя через ШЭП в АРМ РШЭП для обработки запроса услугодателем;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условие 3 - проверка услугодателем соответствия приложенных услугополучателем пакета документов, которые являются основанием для оказания государственной услуги;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процесс 6 - формирование сообщения об отказе в запрашиваемой государственной услуге в связи с имеющимися нарушениями в пакете документов услугополучателя;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процесс 7 - получение услугополучателем результата государственной услуги (уведомление в форме электронного документа), сформированного порталом. Результат оказания государственной услуги направляется услугополучателю в "личный кабинет" в форме электронного документа, удостоверенного ЭЦП руководителя услугодателя.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при оказании государственной услуги "Выдача лицензии на медицинскую деятельность" через портал,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 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"Выдача лицензии на медицинскую деятельность"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 Справочник бизнес-процессов оказания государственной услуги размещается на портале, интернет – ресурсе услугодателя.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 Обжалование решений, действий (бездействий) услугодателя и (или) его должностных лиц по вопросам оказания государственных услуг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разделом 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медицинскую деятельность"</w:t>
            </w:r>
          </w:p>
        </w:tc>
      </w:tr>
    </w:tbl>
    <w:bookmarkStart w:name="z105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</w:t>
      </w:r>
      <w:r>
        <w:br/>
      </w:r>
      <w:r>
        <w:rPr>
          <w:rFonts w:ascii="Times New Roman"/>
          <w:b/>
          <w:i w:val="false"/>
          <w:color w:val="000000"/>
        </w:rPr>
        <w:t>задействованных при оказании государственной услуги через портал</w:t>
      </w:r>
    </w:p>
    <w:bookmarkEnd w:id="9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5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</w:t>
      </w:r>
    </w:p>
    <w:bookmarkEnd w:id="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289800" cy="599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89800" cy="599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медицинскую деятельность"</w:t>
            </w:r>
          </w:p>
        </w:tc>
      </w:tr>
    </w:tbl>
    <w:bookmarkStart w:name="z108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 на медицинскую деятельность"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При выдачи лицензии и (или) приложения к лицензии:</w:t>
      </w:r>
    </w:p>
    <w:bookmarkEnd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59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При переоформлении лицензии и (или) приложения к лицензии:</w:t>
      </w:r>
    </w:p>
    <w:bookmarkEnd w:id="1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84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При выдачи дубликата лицензии и (или) приложения к лицензии: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3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1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502400" cy="246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0240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