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86a5" w14:textId="09886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Западно-Казахстанской области от 22 декабря 2014 года № 325 "Об утверждении перечня рыбохозяйственных водоемов и (или) участков местного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15 марта 2018 года № 55. Зарегистрировано Департаментом юстиции Западно-Казахстанской области 3 апреля 2018 года № 5112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9 июля 2004 года </w:t>
      </w:r>
      <w:r>
        <w:rPr>
          <w:rFonts w:ascii="Times New Roman"/>
          <w:b w:val="false"/>
          <w:i w:val="false"/>
          <w:color w:val="000000"/>
          <w:sz w:val="28"/>
        </w:rPr>
        <w:t>"Об охране, воспроизводстве и использовании животного мира"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22 декабря 2014 года № 325 "Об утверждении перечня рыбохозяйственных водоемов и (или) участков местного значения" (зарегистрированное в Реестре государственной регистрации нормативных правовых актов № 3781, опубликованное 5 февраля 2015 года в газетах "Орал өңірі" и "Приуралье")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рыбохозяйственных водоемов и (или) участков местного значения, утвержденный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12, 15, 17, 65, 66 исключить;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48-1, 48-2, 78-1, 78-2, 78-3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2"/>
        <w:gridCol w:w="1615"/>
        <w:gridCol w:w="2313"/>
        <w:gridCol w:w="4890"/>
      </w:tblGrid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48-1.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Кривое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га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км к югу села Шолпан</w:t>
            </w:r>
          </w:p>
        </w:tc>
      </w:tr>
      <w:tr>
        <w:trPr>
          <w:trHeight w:val="30" w:hRule="atLeast"/>
        </w:trPr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48-2.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 на балке Татарская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га</w:t>
            </w:r>
          </w:p>
        </w:tc>
        <w:tc>
          <w:tcPr>
            <w:tcW w:w="4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 км к северо-западу от села ЗелҰное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7"/>
        <w:gridCol w:w="2076"/>
        <w:gridCol w:w="1798"/>
        <w:gridCol w:w="5719"/>
      </w:tblGrid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78-1.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 №2 на реке Солянка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га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км к северо-западу от села Придорожный 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78-2.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Корейский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га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км к востоку от села ФҰдоровка и 4 км к северо-западу от села Донецк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78-3.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Шоптыколь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га</w:t>
            </w:r>
          </w:p>
        </w:tc>
        <w:tc>
          <w:tcPr>
            <w:tcW w:w="5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км к востоку от села ФҰдоровка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природных ресурсов и регулирования природопользования Западно-Казахстанской области" (Давлетжанов А. М.)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Стексова И.В.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