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6d73" w14:textId="ef16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Западно-Казахстанской области от 29 декабря 2017 года № 337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16 мая 2018 года № 115. Зарегистрировано Департаментом юстиции Западно-Казахстанской области 6 июня 2018 года № 5228. Утратило силу постановлением акимата Западно-Казахстанской области от 30 июля 2020 года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30.07.2020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декабря 2017 года №337 "Об утверждении регламентов государственных услуг в сфере земельных отношений" (зарегистрированное в Реестре государственной регистрации нормативных правовых актов №5054, опубликованное 2 февраля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и выдача проекта рекультивации нарушенных земель",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делимости и неделимости земельных участков",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Западно-Казахстанской области" (Муханбетжанова А.Б.)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Западно-Казахстанской области Стексова И.В.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мая 2018 года № 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337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и выдача проекта рекультивации нарушенных земель"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"Согласование и выдача проекта рекультивации нарушенных земель" (далее – государственная услуга).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уполномоченными органами по земельным отношениям области, районов, города областного значения (далее – услугодатель),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"Согласование и выдача проекта рекультивации нарушенных земель" (далее – регламент),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"Согласование и выдача проекта рекультивации нарушенных земель", утвержденного приказом Заместителя Премьер-Министра Республики Казахстан – Министра сельского хозяйства Республики Казахстан от 4 июля 2017 года №285 "Об утверждении стандартов государственных услуг в сфере земельных отношений" (Зарегистрирован в Министерстве юстиции Республики Казахстан 5 октября 2017 года №15846) (далее – Стандарт).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Департамент "Центр обслуживания населения" - филиал некоммерческое акционерное общество "Государственная корпорация "Правительство для граждан" по Западно-Казахстанской области (далее Государственная корпорация).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письменное согласование с выдачей проекта рекультивации нарушенных земель (далее - согласование)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 является подача заявления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сотрудник канцелярии услугодателя в течение 15 (пятнадцати) минут с момента поступления пакета документов, необходимых для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регистрирует их в журнале регистрации и направляет руководителю услугодателя;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4 (четырех) часов рассматривает документы и направляет ответственному исполнителю услугодателя;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1 (одного) календарного дня проверяет полноту представленных документов, в случае установления факта неполноты представленных документов готовит мотивированный ответ об отказе и направляет их руководителю услугодателя для подписания;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3 (трех) часов проверяет подготовленный мотивированный ответ об отказе, подписывает и направляет к сотруднику канцелярии услугодателя;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сотрудник канцелярии услугодателя в течение 30 (тридцать) минут регистрирует мотивированный ответ об отказе в журнале регистрации и выдает услугополучателю;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ответственный исполнитель услугодателя в случае полноты представленных документов готовит согласование в течение 11 (одинадцать) календарных дней, направляет их руководителю услугодателя для подписания;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в течение 2 (двух) календарных дней проверяет подготовленное согласование, подписывает и направляет к сотруднику канцелярии услугодателя;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в течение 15 (пятнадцати) минут регистрирует согласование в журнале регистрации и выдает услугополучателю.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руководителю услугодателя;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ответственному исполнителю услугодателя;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согласования, либо мотивированного ответа об отказе и передача на подпись руководителю услугодателя;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согласования, либо мотивированного ответа об отказе и направление к сотруднику канцелярии услугодателя на регистрацию;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согласования, либо мотивированного ответа об отказе и выдача услугополучателю.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(сотрудников) услугодателя и уполномоченного органа, которые участвуют в процессе оказания государственной услуги: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услугодателя;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Государственной корпорации в течение 5 (пяти) минут проверяет правильность заполнения заявления и полноту документов, предоставленных услугополучателем;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- АРМ ИИС Государственная корпорация) логина и пароля (процесс авторизации) для оказания государственной услуги в течение 1 (одной) минуты;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1 (одной) минуты;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1 (одной) минуты;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1– проверка наличия данных услугополучателя в ГБД ФЛ или ГБД ЮЛ, данных доверенности в ЕНИС в течение 1 (одной) минуты;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5 - направление электронного документа (запроса услугополучателя) удостоверенного (подписанного) электронной цифровой подписью (далее – ЭЦП) сотрудник Государственной корпораций через ШЭП в автоматизированное рабочее место регионального шлюза электронного правительства (далее - АРМ РШЭП) в течение 1 (одной) минуты.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– регистрация электронных документов в АРМ РШЭП в течение 1 (одной) минуты;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 – проверка (обработка) услугодателем соответствия приложенных услугополучателем документов в течение 1 (одной) минуты;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7 - формирование сообщения об отказе в запрашиваемой государственной услуге в связи с имеющимися нарушениями в документах услугополучателя в течение 2 (двух) минут или получение услугополучателем через оператора Государственной корпораций расписки о приеме соответствующих документов;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8 - получение услугополучателем через сотрудника Государственной корпораций результата государственной услуги (выдача согласование) сформированной АРМ РШЭП.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 приведена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(бездействий) услугодателя и (или) его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разделу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земель"</w:t>
            </w:r>
          </w:p>
        </w:tc>
      </w:tr>
    </w:tbl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3735"/>
        <w:gridCol w:w="6853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земельных отношений Западно-Казахстанской области"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Хамит Чурина, 116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 города Уральска"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Достык-Дружбы, 182/1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Акжаикского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Чапаева, улица Конаева, 70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Бокейординского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Бокейординский район, село Сайхин, улица Бергалиев, 1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Бурлинского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Бурлинский район, город Аксай, улица Советская, 60/2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Жангалинского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Жангалинский район, село Жангала, улица Халыктар достыгы, 44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Жанибекского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Жанибекский район, село Жанибек, улица Гумар Караш, 35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Зеленовского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Зеленовский район, село Переметное, улица Гагарина, 137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Казталовского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Казталов, улица Жабаева, 4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Каратобинского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Курмангалиева, 19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"Сырымский районный отдел земельных отношений"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Сырымский район, село Жымпиты, улица Казахстанская, №15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Таскалинского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Таскалинский район, село Таскала, улица Абая, 23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Теректинского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Теректинский район, село Федоровка, улица Юбилейная, 20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земельных отношений Чингирлауского района"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Чингирлауский район, село Чингирлау, улица Клышева, 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и выдача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нарушенных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земель"</w:t>
            </w:r>
          </w:p>
        </w:tc>
      </w:tr>
    </w:tbl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5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земель"</w:t>
            </w:r>
          </w:p>
        </w:tc>
      </w:tr>
    </w:tbl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"Согласование и выдача проекта рекультивации нарушенных земель"</w:t>
      </w:r>
    </w:p>
    <w:bookmarkEnd w:id="5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 мая 2018 года № 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337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делимости и неделимости земельных участков"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делимости и неделимости земельных участков" (далее – государственная услуга).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уполномоченными органами по земельным отношениям области, районов, города областного значения (далее – услугодатель),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"Определение делимости и неделимости земельных участков" (далее – регламент),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делимости и неделимости земельных участков", утвержденного приказом Заместителя Премьер-Министра Республики Казахстан – Министра сельского хозяйства Республики Казахстан от 4 июля 2017 года №285 "Об утверждении стандартов государственных услуг в сфере земельных отношений" (Зарегистрирован в Министерстве юстиции Республики Казахстан 5 октября 2017 года № 15846) (далее – стандарт).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Департамент "Центр обслуживания населения" - филиал некоммерческое акционерное общество "Государственная корпорация "Правительство для граждан" по Западно-Казахстанской области (далее Государственная корпорация).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определение делимости и неделимости земельных участков (далее – определение)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63"/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 является подача заявления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сотрудник канцелярии услугодателя в течение 15 (пятнадцати) минут с момента поступления пакета документов, необходимых для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регистрирует их в журнале регистрации и направляет руководителю услугодателя;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 в течение 4 (четырех) часов рассматривает документы и направляет ответственному исполнителю услугодателя;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 в течение 1 (одного) календарного дня проверяет полноту представленных документов, в случае установления факта неполноты представленных документов готовит мотивированный ответ об отказе и направляет их руководителю услугодателя для подписания;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 в течение 3 (трех) часов проверяет подготовленный мотивированный ответ об отказе, подписывает и направляет к сотруднику канцелярии услугодателя;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сотрудник канцелярии услугодателя в течение 30 (тридцать) минут регистрирует мотивированный ответ об отказе в журнале регистрации и выдает услугополучателю;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ответственный исполнитель услугодателя в случае полноты представленных документов готовит определение в течение 11 (одинадцать) календарных дней направляет их руководителю услугодателя для подписания;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в течение 2 (двух) календарных дней проверяет подготовленное определение, подписывает и направляет к сотруднику канцелярии услугодателя;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в течение 15 (пятнадцати) минут регистрирует определение в журнале регистрации и выдает услугополучателю.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и направление документов руководителю услугодателя;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направление ответственному исполнителю услугодателя;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определения, либо мотивированного ответа об отказе и передача на подпись руководителю услугодателя;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определения, либо мотивированного ответа об отказе и направление к сотруднику канцелярии услугодателя на регистрацию;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определения, либо мотивированного ответа об отказе и выдача услугополучателю.</w:t>
      </w:r>
    </w:p>
    <w:bookmarkEnd w:id="80"/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(сотрудников) услугодателя и уполномоченного органа, которые участвуют в процессе оказания государственной услуги: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услугодателя;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ответственный исполнитель услугодателя.</w:t>
      </w:r>
    </w:p>
    <w:bookmarkEnd w:id="85"/>
    <w:bookmarkStart w:name="z9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Государственной корпорации в течение 5 (пяти) минут проверяет правильность заполнения заявления и полноту документов, предоставленных услугополучателем;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 – ввод сотрудником Государственной корпорации в Автоматизированное рабочее место Интегрированной информационной системы Государственной корпорации (далее - АРМ ИИС Государственная корпорация) логина и пароля (процесс авторизации) для оказания государственной услуги в течение 1 (одной) минуты;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2 – выбор сотрудником Государственной корпорации государственной услуги, вывод на экран формы запроса для оказания государственной услуги и ввод сотрудником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1 (одной) минуты;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3 – направление запроса через шлюз электронного правительства (далее – ШЭП) в государственную базу данных физических лиц или государственную базу данных юридических лиц (далее - ГБД ФЛ или ГБД ЮЛ)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в течение 1 (одной) минуты;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условие 1– проверка наличия данных услугополучателя в ГБД ФЛ или ГБД ЮЛ, данных доверенности в ЕНИС в течение 1 (одной) минуты;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в течение 1 (одной) минуты;7) процесс 5 - направление электронного документа (запроса услугополучателя) удостоверенного (подписанного) электронной цифровой подписью (далее – ЭЦП) сотрудник Государственной корпораций через ШЭП в автоматизированное рабочее место регионального шлюза электронного правительства (далее - АРМ РШЭП) в течение 1 (одной) минуты.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процесс 6 – регистрация электронных документов в АРМ РШЭП в течение 1 (одной) минуты;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условие 2 – проверка (обработка) услугодателем соответствия приложенных услугополучателем документов в течение 1 (одной) минуты;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процесс 7 - формирование сообщения об отказе в запрашиваемой государственной услуге в связи с имеющимися нарушениями в документах услугополучателя в течение 2 (двух) минут или получение услугополучателем через оператора Государственной корпораций расписки о приеме соответствующих документов;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процесс 8 - получение услугополучателем через сотрудника Государственной корпораций результата государственной услуги (выдача определение) сформированной АРМ РШЭП.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Государственную корпорацию приведена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(бездействий) услугодателя и (или) его должностных лиц по вопросам оказания государственных услуг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разделу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делимости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неделимости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услугодателей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3442"/>
        <w:gridCol w:w="7088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"Управление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 области"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улица Хамит Чурина, 116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 отношений города Уральска"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город Уральск, проспект Достык-Дружбы, 182/1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Акжаикского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Акжаикский район, село Чапаева, улица Конаева, 70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Бокейординского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Бокейординский район, село Сайхин, улица Бергалиев, 1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Бурлинского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Бурлинский район, город Аксай, улица Советская, 60/2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Жангалинского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Жангалинский район, село Жангала, улица Халыктар достыгы, 44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Жанибекского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Жанибекский район, село Жанибек, улица Гумар Караш, 35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Зеленовского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Зеленовский район, село Переметное, улица Гагарина, 137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Казталовского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Казталов, улица Жабаева, 4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Каратобинского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Каратобинский район, село Каратобе, улица Курмангалиева, 19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"Сырымский районный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Сырымский район, село Жымпиты, улица Казахстанская, №15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Таскалинского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Таскалинский район, село Таскала, улица Абая, 23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Теректинского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Теректинский район, село Федоровка, улица Юбилейная, 20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Чингирлауского района"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село Чингирлау, улица Клышева, 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делимости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неделимости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Государственную корпорацию</w:t>
      </w:r>
    </w:p>
    <w:bookmarkEnd w:id="10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0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делимости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неделимости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11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104"/>
    <w:bookmarkStart w:name="z12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"Определение делимости и неделимости земельных участков"</w:t>
      </w:r>
    </w:p>
    <w:bookmarkEnd w:id="10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