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99eb" w14:textId="8899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негативное воздействие на окружающую среду по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7 декабря 2018 года № 21-8. Зарегистрировано Департаментом юстиции Западно-Казахстанской области 21 декабря 2018 года № 5452.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– в редакции решения Западно-Казахстанского областного маслихата от 07.09.2022 </w:t>
      </w:r>
      <w:r>
        <w:rPr>
          <w:rFonts w:ascii="Times New Roman"/>
          <w:b w:val="false"/>
          <w:i w:val="false"/>
          <w:color w:val="ff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 декабря 2017 года "О 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негативное воздействие на окружающую среду по Западно-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Западно-Казахстанского областного маслихата от 07.09.2022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решения Западно-Казахстанского областного маслихата от 11 февраля 2009 года </w:t>
      </w:r>
      <w:r>
        <w:rPr>
          <w:rFonts w:ascii="Times New Roman"/>
          <w:b w:val="false"/>
          <w:i w:val="false"/>
          <w:color w:val="000000"/>
          <w:sz w:val="28"/>
        </w:rPr>
        <w:t>№11-14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ставках платы за эмиссии в окружающую среду" (зарегистрированное в Реестре государственной регистрации нормативных правовых актов №3021, опубликованное 26 февраля 2009 года в газете "Приуралье") и от 1 июня 2017 года </w:t>
      </w:r>
      <w:r>
        <w:rPr>
          <w:rFonts w:ascii="Times New Roman"/>
          <w:b w:val="false"/>
          <w:i w:val="false"/>
          <w:color w:val="000000"/>
          <w:sz w:val="28"/>
        </w:rPr>
        <w:t>№10-16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изменения в решение Западно-Казахстанского областного маслихата от 11 февраля 2009 года №11-14 "О ставках платы за эмиссии в окружающую среду" (зарегистрированное в Реестре нормативных правовых актов №4827, опубликованное в Эталонном контрольном банке нормативных правовых актов Республики Казахстан 5 июля 2017 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Западно-Казахстанского областного маслихата (А.Султанов)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декабря 2018 года №21-8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негативное воздействие на окружающую среду по Западно-Казахстанкой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– в редакции решения Западно-Казахстанского областного маслихата от 07.09.2022 </w:t>
      </w:r>
      <w:r>
        <w:rPr>
          <w:rFonts w:ascii="Times New Roman"/>
          <w:b w:val="false"/>
          <w:i w:val="false"/>
          <w:color w:val="ff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Ставки платы за выбросы загрязняющих веществ от стационарных источников составляют: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килограмм (МРП)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серы (SO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азота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зола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Монооксид углерода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железа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шестивалентный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меди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Западно-Казахстанского областного маслихата от 07.09.2022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Ставки платы за выбросы загрязняющих веществ от сжигания попутного и (или) природного газа в факелах составляют: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Окислы углерода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199 320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Ставки платы за выбросы загрязняющих веществ в атмосферный воздух от передвижных источников составляют: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за 1 тонну использованного топлива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неэтилированного бензина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дизельного топлива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Газа, керосина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Ставки платы за сбросы загрязняющих веществ составляют: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загрязняющих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 1 тонну (МРП)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потребность в кислороде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солевой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 общее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поверхностно-активные вещества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"5.Ставки платы за размещение отходов производства и потребления составляют: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(МРП)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гигабеккерель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захоронение отходов производства и потребления на полигонах, в накопителях, на санкционированных свалках и в специально отведенных местах: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по которым для целей исчисления платы учитываются свойства опасности, за исключением отходов, указанных в строке 1.2 настоящей таблицы: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неопасные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отходы (твердые бытовые отходы, ил канализационных очистных 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вмещающие породы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обогащения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 и золошлаки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ампульные радиоактивные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Западно-Казахстанского областного маслихата от 07.09.2022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 – месячный расчетный показатель.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