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33a0" w14:textId="e9d3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социально значимых перевозок на внутреннем водном транспорте по городу Уральск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23 февраля 2018 года № 428. Зарегистрировано Департаментом юстиции Западно-Казахстанской области 16 марта 2018 года № 5090. Утратило силу постановлением акимата города Уральска Западно-Казахстанской области от 16 мая 2019 года № 1066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Уральска Западно-Казахстанской области от 16.05.2019 </w:t>
      </w:r>
      <w:r>
        <w:rPr>
          <w:rFonts w:ascii="Times New Roman"/>
          <w:b w:val="false"/>
          <w:i w:val="false"/>
          <w:color w:val="ff0000"/>
          <w:sz w:val="28"/>
        </w:rPr>
        <w:t>№ 1066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6 июля 2004 года </w:t>
      </w:r>
      <w:r>
        <w:rPr>
          <w:rFonts w:ascii="Times New Roman"/>
          <w:b w:val="false"/>
          <w:i w:val="false"/>
          <w:color w:val="000000"/>
          <w:sz w:val="28"/>
        </w:rPr>
        <w:t>"О внутреннем водном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социально значимые перевозки пассажиров внутренним водным транспортом в регулярном сообщении, удовлетворяющие потребность населения в перевозках по городу Уральск на 2018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24 февраля 2017 года №518 "Об определении социально значимых перевозок на внутреннем водном транспорте по городу Уральск на 2017 год" (зарегистрированное в Реестре государственной регистрации нормативных правовых актов за №4725, опубликованное 29 марта 2017 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пассажирского транспорта и автомобильных дорог города Уральска" (К.Мухамбеткалиев)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Р.Закарина.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февраля 2018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Социально значимые перевозки пассажиров внутренним водным транспортом в регулярном сообщении, удовлетворяющие потребность населения в перевозках по городу Уральск на 2018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9496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перевозок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"Учужный затон"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- садоводческое товарищество "Барбастау"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