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cee7" w14:textId="f8dc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2017 года № 16-1 "О бюджете сельских округов Акжаикского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8 ноября 2018 года № 26-1. Зарегистрировано Департаментом юстиции Западно-Казахстанской области 8 ноября 2018 года № 5398. Утратило силу решением Акжаикского районного маслихата Западно-Казахстанской области от 19 февраля 2019 года № 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5040, опубликованное 22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23 645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3 925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19 720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23 645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124 409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13 575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3500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107 334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124 409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211 774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30 757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181 017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211 774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ноября 2018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 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ноября 2018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2018 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124 409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124 409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ноября 2018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2018 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211 774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211 774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