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6e3b" w14:textId="9586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Акжаикскому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10 декабря 2018 года № 340. Зарегистрировано Департаментом юстиции Западно-Казахстанской области 11 декабря 2018 года № 5426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  пастбищах"</w:t>
      </w:r>
      <w:r>
        <w:rPr>
          <w:rFonts w:ascii="Times New Roman"/>
          <w:b w:val="false"/>
          <w:i w:val="false"/>
          <w:color w:val="000000"/>
          <w:sz w:val="28"/>
        </w:rPr>
        <w:t>, акимат Акжаикского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Акжаикскому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(Умитов Е.)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Шиниязова 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Акжаикского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декабря 2018 года № 340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Акжаикскому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с/о – сельский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