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5e33" w14:textId="5b05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Аксай и сельских округов Бурлинского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2018 года № 33-1. Зарегистрировано Департаментом юстиции Западно-Казахстанской области 11 января 2019 года № 5512. Утратило силу решением Бурлинского районного маслихата Западно-Казахстанской области от 13 февраля 2020 года № 47-5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 декабря 2018 года №32 - 4 "О районном бюджете на 2019 – 2021 годы" (Зарегистрированное в Реестре государственной регистрации нормативных правовых актов №5488)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города Аксай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1 061 133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543 199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2 081 тысяча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515 853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1 184 758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- 123 625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123 625 тысяч тенге: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123 625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 44-</w:t>
      </w:r>
      <w:r>
        <w:rPr>
          <w:rFonts w:ascii="Times New Roman"/>
          <w:b w:val="false"/>
          <w:i w:val="false"/>
          <w:color w:val="ff0000"/>
          <w:sz w:val="28"/>
        </w:rPr>
        <w:t>9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Бурлинского сельского округа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117 400 тысяч тенге: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8 932 тысячи тенге;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2 639 тысяч тенге;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105 829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124 887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- 7 487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7 487 тысяч тенге: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7 487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Бурлинского районного маслихата Западно-Казахстанской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Пугачевского сельского округа Бурлинского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69 932 тысячи тенге: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8 136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931 тысяча тенге;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60 865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73 108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- 3 176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3 176 тысяч тенге: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3 176 тысяч тенге.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Бурлинского районного маслихата Западно-Казахстанской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Предусмотреть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по сравнению со ставками гражданских служащих, занимающимися этими видами деятельности в городских условиях, с 1 января 2019 года.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2019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2019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209"/>
        <w:gridCol w:w="1209"/>
        <w:gridCol w:w="5304"/>
        <w:gridCol w:w="27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1 061 133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543 199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1 184 758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изъятия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-123 625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2020 год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248 083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изъятия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2021 год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605 178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изъятия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2019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Бурлинского районного маслихата Западно-Казахстанской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2020 год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2021 год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2019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Бурлинского районного маслихата Западно-Казахстанской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2020 год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№33-1</w:t>
            </w:r>
          </w:p>
        </w:tc>
      </w:tr>
    </w:tbl>
    <w:bookmarkStart w:name="z8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2021 год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