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816d5" w14:textId="2681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2019 - 2021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25 декабря 2018 года № 22-2. Зарегистрировано Департаментом юстиции Западно-Казахстанской области 28 декабря 2018 года № 5483. Утратило силу решением Бокейординского районного маслихата Западно-Казахстанской области от 4 марта 2020 года № 36-3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Бокейординского районного маслихата Западно-Казахстанской области от 04.03.2020 </w:t>
      </w:r>
      <w:r>
        <w:rPr>
          <w:rFonts w:ascii="Times New Roman"/>
          <w:b w:val="false"/>
          <w:i w:val="false"/>
          <w:color w:val="ff0000"/>
          <w:sz w:val="28"/>
        </w:rPr>
        <w:t>№ 36-3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4 609 420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256 624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5 030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- 150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4 347 616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4 650 137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45 098 тысяч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68 335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23 237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- 85 815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85 815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68 176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23 237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40 876 тысяч тенге;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 1 - в редакции решения Бокейординского районного маслихата Западно-Казахстанской области от 24.12.2019 </w:t>
      </w:r>
      <w:r>
        <w:rPr>
          <w:rFonts w:ascii="Times New Roman"/>
          <w:b w:val="false"/>
          <w:i w:val="false"/>
          <w:color w:val="000000"/>
          <w:sz w:val="28"/>
        </w:rPr>
        <w:t>№ 34-1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районный бюджет на 2019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Республики Казахстан от 30 ноября 2018 года "О республиканском бюджете на 2019 – 2021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 декабря 2018 года №21-2 "Об областном бюджете на 2018-2020 годы" (зарегистрированное в Реестре государственной регистрации нормативных правовых актов за № 5451)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республиканском бюджете на 2019 – 2021 годы".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2019 год норматив распределения доходов, для обеспечения сбалансированности местных бюджетов, по следующим подкласам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зачисляется в районный бюджет -100%.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зачисляется в районный бюджет - 100%.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на 2019 год размеры субвенций, передаваемых из районного бюджета в нижестоящие бюджеты, в общей сумме 178 187 тысяч тенге, в том числе: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Сайхинский сельский округ – 79 968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Урдинский сельский округ – 50 977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Бисенский сельский округ – 47 242 тысячи тенге.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резерв местного исполнительного органа района на 2019 год в размере 6 305 тысяч тенге.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местности, согласно перечню должностей специалистов определенных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повышение на 25% должностных окладов по сравнению со ставками гражданских служащих, занимающихся этими видами деятельности в городских условиях, с 1 января 2019 года.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местных бюджетных программ, не подлежащих секвестру в процессе исполнения местных бюджетов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Перечень бюджетных программ сельских округов на 2019 год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Руководителю аппарата Бокейординского районного маслихата (А.Хайруллин)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2019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Т.Арстанбеков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22-2</w:t>
            </w:r>
          </w:p>
        </w:tc>
      </w:tr>
    </w:tbl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 1 - в редакции решения Бокейординского районного маслихата Западно-Казахстанской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 34-1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1158"/>
        <w:gridCol w:w="1158"/>
        <w:gridCol w:w="5594"/>
        <w:gridCol w:w="26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4 609 420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4 347 616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4 347 616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4 347 616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4 650 137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2 139 715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1 987 061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1 925 832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1 802 797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622 085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297 346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297 346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707 486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325 395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114 601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113 601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-85 815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2018 года № 22-2</w:t>
            </w:r>
          </w:p>
        </w:tc>
      </w:tr>
    </w:tbl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 год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4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3 026 245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2 741 388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2 741 388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2 741 388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3 026 245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1 750 907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1 663 596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1 615 361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1 515 080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ветеринарии района (города областного значения)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'Проведение мероприятий по идентификации сельскохозяйственных животных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2018 года № 22-2</w:t>
            </w:r>
          </w:p>
        </w:tc>
      </w:tr>
    </w:tbl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 год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2"/>
        <w:gridCol w:w="27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3 260 166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2 973 174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2 973 174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3 260 166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1 789 043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1 697 392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1 648 864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1 546 582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'Проведение мероприятий по идентификации сельскохозяйственных животных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2018 года № 22-2</w:t>
            </w:r>
          </w:p>
        </w:tc>
      </w:tr>
    </w:tbl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секвестру в процессе исполнения районных (городского) бюджетов на 2019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2018 года № 22-2</w:t>
            </w:r>
          </w:p>
        </w:tc>
      </w:tr>
    </w:tbl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2019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