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c9025" w14:textId="d4c90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Бокейординского района на 2019 - 2021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29 декабря 2018 года № 23-1. Зарегистрировано Департаментом юстиции Западно-Казахстанской области 14 января 2019 года № 5514. Утратило силу решением Бокейординского районного маслихата Западно-Казахстанской области от 4 марта 2020 года № 36-3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Бокейординского районного маслихата Западно-Казахстанской области от 04.03.2020 </w:t>
      </w:r>
      <w:r>
        <w:rPr>
          <w:rFonts w:ascii="Times New Roman"/>
          <w:b w:val="false"/>
          <w:i w:val="false"/>
          <w:color w:val="ff0000"/>
          <w:sz w:val="28"/>
        </w:rPr>
        <w:t>№ 36-3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25 декабря 2018 года 22-2 "О районном бюджете на 2019–2021 годы" (зарегистрированное в Реестре государственной регистрации нормативных правовых актов за № 5483)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Сайхинского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120 886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16 332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235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104 319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123 600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- 2 714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- 2 714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2 714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Бокейординского районного маслихата Западно-Казахстанской области от 12.12.2019 </w:t>
      </w:r>
      <w:r>
        <w:rPr>
          <w:rFonts w:ascii="Times New Roman"/>
          <w:b w:val="false"/>
          <w:i w:val="false"/>
          <w:color w:val="000000"/>
          <w:sz w:val="28"/>
        </w:rPr>
        <w:t>№ 33-1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 Утвердить бюджет Урдинского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74 736 тысяч тенге: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10 745 тысяч тенге;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63 991 тысяча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77 405 тысяч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- 2 669 тысяч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- 2 669 тысяч тенге: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2 669 тысяч тенге.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Бокейординского районного маслихата Западно-Казахстанской области от 12.12.2019 </w:t>
      </w:r>
      <w:r>
        <w:rPr>
          <w:rFonts w:ascii="Times New Roman"/>
          <w:b w:val="false"/>
          <w:i w:val="false"/>
          <w:color w:val="000000"/>
          <w:sz w:val="28"/>
        </w:rPr>
        <w:t>№ 33-1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 Утвердить бюджет Бисенского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65 275 тысяч тенге: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6 112 тысяч тенге;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59 163 тысячи тенге;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66 039 тысяч тенге;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- 764 тысячи тенге;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764 тысячи тенге: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764 тысячи тенге.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Бокейординского районного маслихата Западно-Казахстанской области от 12.12.2019 </w:t>
      </w:r>
      <w:r>
        <w:rPr>
          <w:rFonts w:ascii="Times New Roman"/>
          <w:b w:val="false"/>
          <w:i w:val="false"/>
          <w:color w:val="000000"/>
          <w:sz w:val="28"/>
        </w:rPr>
        <w:t>№ 33-1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Поступления в бюджет сельских округов на 2019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Бокейордиского районного маслихата от 25 декабря 2018 года №22-2 "О районном бюджете на 2019-2021 годы" (зарегистрированное в Реестре государственной регистрации нормативных правовых актов за № 5483).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бюджетах сельских округов на 2019 год поступление субвенций передаваемых из районного бюджета в сумме 178 187 тысяч тенге: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Сайхинский сельский округ – 79 968 тысяч тенге;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Урдинский сельский округ – 50 977 тысяч тенге;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Бисенский сельский округ – 47 242 тысячи тенге.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Предусмотреть гражданским служащим здравоохранения, социального обеспечения, образования, культуры, спорта и ветеринарии,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25% должностных окладов по сравнению со ставками гражданских служащих, занимающихся этими видами деятельности в городских условиях, с 1 января 2019 года.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Руководителю аппарата Бокейординского районного маслихата (А.Хайруллин)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Настоящее решение вводится в действие с 1 января 2019 года.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Е.Мендешев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№23-1</w:t>
            </w:r>
          </w:p>
        </w:tc>
      </w:tr>
    </w:tbl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Сайхинского сельского округа на 2019 год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Бокейординского районного маслихата Западно-Казахстанской области от 12.12.2019 </w:t>
      </w:r>
      <w:r>
        <w:rPr>
          <w:rFonts w:ascii="Times New Roman"/>
          <w:b w:val="false"/>
          <w:i w:val="false"/>
          <w:color w:val="ff0000"/>
          <w:sz w:val="28"/>
        </w:rPr>
        <w:t>№ 33-1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- 2 714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№23-1</w:t>
            </w:r>
          </w:p>
        </w:tc>
      </w:tr>
    </w:tbl>
    <w:bookmarkStart w:name="z7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Сайхинского сельского округа на 2020 год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107 325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107 325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№23-1</w:t>
            </w:r>
          </w:p>
        </w:tc>
      </w:tr>
    </w:tbl>
    <w:bookmarkStart w:name="z7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Сайхинского сельского округа на 2021 год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109 570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109 570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№23-1</w:t>
            </w:r>
          </w:p>
        </w:tc>
      </w:tr>
    </w:tbl>
    <w:bookmarkStart w:name="z7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Урдинского сельского округа на 2019 год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Бокейординского районного маслихата Западно-Казахстанской области от 12.12.2019 </w:t>
      </w:r>
      <w:r>
        <w:rPr>
          <w:rFonts w:ascii="Times New Roman"/>
          <w:b w:val="false"/>
          <w:i w:val="false"/>
          <w:color w:val="ff0000"/>
          <w:sz w:val="28"/>
        </w:rPr>
        <w:t>№ 33-1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1252"/>
        <w:gridCol w:w="1700"/>
        <w:gridCol w:w="1700"/>
        <w:gridCol w:w="3499"/>
        <w:gridCol w:w="28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74 736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8 842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63 991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63 991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29 507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39 042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39 042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39 042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39 042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- 2 669 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№23-1</w:t>
            </w:r>
          </w:p>
        </w:tc>
      </w:tr>
    </w:tbl>
    <w:bookmarkStart w:name="z82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Урдинского сельского округа на 2020 год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№23-1 </w:t>
            </w:r>
          </w:p>
        </w:tc>
      </w:tr>
    </w:tbl>
    <w:bookmarkStart w:name="z8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Урдинского сельского округа на 2021 год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№23-1</w:t>
            </w:r>
          </w:p>
        </w:tc>
      </w:tr>
    </w:tbl>
    <w:bookmarkStart w:name="z88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Бисенского сельского округа на 2019 год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Бокейординского районного маслихата Западно-Казахстанской области от 12.12.2019 </w:t>
      </w:r>
      <w:r>
        <w:rPr>
          <w:rFonts w:ascii="Times New Roman"/>
          <w:b w:val="false"/>
          <w:i w:val="false"/>
          <w:color w:val="ff0000"/>
          <w:sz w:val="28"/>
        </w:rPr>
        <w:t>№ 33-1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- 764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№23-1</w:t>
            </w:r>
          </w:p>
        </w:tc>
      </w:tr>
    </w:tbl>
    <w:bookmarkStart w:name="z91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Бисенского сельского округа на 2020 год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№23-1</w:t>
            </w:r>
          </w:p>
        </w:tc>
      </w:tr>
    </w:tbl>
    <w:bookmarkStart w:name="z94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Бисенского сельского округа на 2021 год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