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e9e5" w14:textId="8b6e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Сайхин Сайхинского сельского округа Бокейординского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Сайхинского сельского округа Бокейординского района Западно-Казахстанской области от 25 июля 2018 года № 40. Зарегистрировано Департаментом юстиции Западно-Казахстанской области 3 августа 2018 года № 5317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Сайхин и на основании заключения Западно-Казахстанской областной ономастической комиссии, аким Сайхинского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1.Присвоить следующее наименование безымянной улице села Сайхин Сайхинского сельского округа Бокейординского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"5У" - улица "Астана".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2.Ведущему специалисту аппарата акима Сайхинского сельского округа (Л.Анесова)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Сайхинского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