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d4dff" w14:textId="b4d4d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Жангалинскому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Жангалинского района Западно-Казахстанской области от 6 декабря 2018 года № 232. Зарегистрировано Департаментом юстиции Западно-Казахстанской области 19 декабря 2018 года № 5441. Утратило силу постановлением акимата Жангалинского района Западно-Казахстанской области от 30 апреля 2020 года № 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Жангалинского района Западно-Казахстанской области от 30.04.2020 </w:t>
      </w:r>
      <w:r>
        <w:rPr>
          <w:rFonts w:ascii="Times New Roman"/>
          <w:b w:val="false"/>
          <w:i w:val="false"/>
          <w:color w:val="ff0000"/>
          <w:sz w:val="28"/>
        </w:rPr>
        <w:t>№ 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 июня 2016 года № 498 "Об утверждении Правил квотирования рабочих мест для инвалидов" (зарегистрирован в Министерстве юстиции Республики Казахстан 28 июля 2016 года № 14010)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 списочной численностью работников по Жангалинскому району согласно приложения данного постановления.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Жангалинского района от 5 декабря 2016 года № 334 "Об установлении квоты рабочих мест для инвалидов по Жангалинскому району" (зарегистрированное в Реестре государственной регистрации нормативных правовых актов № 4634, опубликованное от 30 декабря 2016 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Жангалинского района (А. Карменов)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района Ж.Нургожина.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Мукамбетжанов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2018 года №232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по Жангалинскому району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5480"/>
        <w:gridCol w:w="2738"/>
        <w:gridCol w:w="930"/>
        <w:gridCol w:w="1708"/>
      </w:tblGrid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квоты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квоты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"Жангалинская центральная районная больница" управления здравоохранения акимата Западно-Казахстанской области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"Айдарханская средняя общеобразовательная школа" Жангалинского районного отдела образования"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"Пятимарская средняя общеобразовательная школа" Жангалинского районного отдела образования"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имени М.Жунусова" Жангалинского районного отдела образования"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имени М.Мирманова" Жангалинского районного отдела образования"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имени С.Мендешева" Жангалинского районного отдела образования"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имени Д.Нурпеисовой" Жангалинского районного отдела образования"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имени Е.Ш.Оракбаева" Жангалинского районного отдела образования""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"Жангалинская школа-гимназия" Жангалинского районного отдела образования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"Жангалинская средняя общеобразовательная школа" Жангалинского районного отдела образования"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"Жангалинский колледж" управления образования акимата Западно-Казахстанской области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"№3 средняя общеобразовательная казахская школа" Жангалинского районного отдела образования"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"Жангалинская районная централизованная библиотечная система"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имени А.Жангельдина" Жангалинского районного отдела образования"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"Жангалинский районный отдел образования"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