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8d853" w14:textId="d48d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Жанибекскому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Жанибекского района Западно-Казахстанской области от 27 декабря 2018 года № 229. Зарегистрировано Департаментом юстиции Западно-Казахстанской области 27 декабря 2018 года № 5479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20 февраля 2017 года </w:t>
      </w:r>
      <w:r>
        <w:rPr>
          <w:rFonts w:ascii="Times New Roman"/>
          <w:b w:val="false"/>
          <w:i w:val="false"/>
          <w:color w:val="000000"/>
          <w:sz w:val="28"/>
        </w:rPr>
        <w:t>"О 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Жанибекского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пастбищеоборотов на основании геоботанического обследования пастбищ по Жанибекскому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акима района (А.Мулдагалиев)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актах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района Б.Менешова.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229 от 27 декабря 2018 года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по Жанибекскому району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5969000" cy="374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374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