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f8c7" w14:textId="602f8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районнного маслихата от 15 декабря 2017 года № 15-3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9 февраля 2018 года № 18-2. Зарегистрировано Департаментом юстиции Западно-Казахстанской области 16 февраля 2018 года № 5062. Утратило силу решением маслихата района Бәйтерек Западно-Казахстанской области от 5 апреля 2019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(решение 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15 декабря 2017 года № 15-3 "О районном бюджете на 2018-2020 годы" (зарегистрированное в Реестре государственной регистрации нормативных правовых актов № 5022,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6 530 753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1 885 390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5 422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108 324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4 531 617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6 674 819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433 109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433 109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- 577 175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577 175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- 432 900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(Терехов Г.А.)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2018 года № 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6 530 753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1 885 390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949 194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892 524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4 531 617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4 531 617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 Затраты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6 674 819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4 324 836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245 363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3 968 921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3 925 357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3 755 611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449 994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434 671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-577 175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февраля 2018 года № 18-2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декабря 2017 года № 15-3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субвенций, передаваемых из районного бюджета бюджетам сельских округов на 2018-2020 годы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985"/>
        <w:gridCol w:w="3443"/>
        <w:gridCol w:w="3443"/>
        <w:gridCol w:w="3444"/>
      </w:tblGrid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20 685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14 321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22 354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10 378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26 137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