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52cb" w14:textId="9b25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Зеленовского районного маслихата от 15 декабря 2017 года № 15-3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20 декабря 2018 года № 28-2. Зарегистрировано Департаментом юстиции Западно-Казахстанской области 27 декабря 2018 года № 5476.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 декабря 2017 года №15-3 "О районном бюджете на 2018-2020 годы" (зарегистрированное в Реестре государственной регистрации нормативных правовых актов №5022, опубликованном 9 января 2018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7 740 566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2 105 390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168 324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5 461 430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7 896 279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297 390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433 109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135 719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- 453 103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453 103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135 719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–155 922 тысячи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2018 год поступление целевых трансфертов и кредитов из республиканского бюджета в общей сумме 1 010 674 тысячи тенге:";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 – 2 957 тысяч 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5 223 тысячи тенге;";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консультантов по социальной работе и ассистентов в центрах занятости населения – 14 430 тысяч тенге;";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 – 220 651 тысяча тенге;";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- 46 041 тысяча тенге;";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2018 год поступление целевых трансфертов из областного бюджета в общей сумме 549 782 тысячи тенге:";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с внедрением новых образовательных программ и выпуском новых учебников – 176 169 тысяч тенге;";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11 311 тысяч тенге;";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Володарское – 12 761 тысяча тенге;";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по содержанию подъездной автомобильной дороги в селах Чирово, Каражар, Чеботарево- Сұлу көл – 80 000 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(Терехов 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декабря 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декабря 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118"/>
        <w:gridCol w:w="562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7 740 566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7 896 279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4 772 565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4 220 926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4 177 031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4 005 499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36 680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47"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