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d9e9" w14:textId="886d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Переметное Переметнинского сельского округа 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Переметнинского сельского округа Зеленовского района Западно-Казахстанской области от 12 января 2018 года № 7. Зарегистрировано Департаментом юстиции Западно-Казахстанской области 24 января 2018 года № 5051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*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**О местном государственном управлении и самоуправлении в Республике Казахстан*</w:t>
      </w:r>
      <w:r>
        <w:rPr>
          <w:rFonts w:ascii="Times New Roman"/>
          <w:b w:val="false"/>
          <w:i w:val="false"/>
          <w:color w:val="000000"/>
          <w:sz w:val="28"/>
        </w:rPr>
        <w:t>*,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**Об административно-территориальном устройстве Республики Казахстан**</w:t>
      </w:r>
      <w:r>
        <w:rPr>
          <w:rFonts w:ascii="Times New Roman"/>
          <w:b w:val="false"/>
          <w:i w:val="false"/>
          <w:color w:val="000000"/>
          <w:sz w:val="28"/>
        </w:rPr>
        <w:t>, с учетом мнения населения села Переметное и на основании заключения Западно-Казахстанской областной ономастической комиссии, исполняющий обязанности акима Переметнинского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"им.50-летия Победы" на улицу "Жеңіс" села Переметное Переметнинского сельского округа Зеленовского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Ведущему специалисту аппарата акима Переметнинского сельского округа (Мухтарова Ф.)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Переметнинского сельского округа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А.Джумакулов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