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4ca5c" w14:textId="574ca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на территории села Калининское, микрорайон Мұнайшы Переметнинского сельского округа Зеленовского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исполняющего обязанности акима Переметнинского сельского округа Зеленовского района Западно-Казахстанской области от 12 января 2018 года № 6. Зарегистрировано Департаментом юстиции Западно-Казахстанской области 24 января 2018 года № 5052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 июля 2002 года </w:t>
      </w:r>
      <w:r>
        <w:rPr>
          <w:rFonts w:ascii="Times New Roman"/>
          <w:b w:val="false"/>
          <w:i w:val="false"/>
          <w:color w:val="000000"/>
          <w:sz w:val="28"/>
        </w:rPr>
        <w:t>"О 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 основании представления главного государственного ветеринарно-санитарного инспектора государственного учреждения "Зеленовская районная территориальная инспекция Комитета ветеринарного контроля и надзора Министерства сельского хозяйства Республики Казахстан" от 20 декабря 2017 года № 1-24-953, исполняющий обязанности акима Переметнинского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Снять ограничительные мероприятия, установленные в связи с возникновением заболевания бруцеллеза крупно-рогатого скота на территории села Калининское, микрорайон Мұнайшы Переметнинского сельского округа Зеленовского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акима Переметнинского сельского округа Зеленовского района Западно-Казахстанской области от 17 июля 2017 года № 65 "Об установлении ограничительных мероприятий на территории села Калининское, микрорайон Мұнайшы Переметнинского сельского округа Зеленовского района" (зарегистрированное в Реестре государственной регистрации нормативных правовых актов № 4866, опубликованное 28 июля 2017 года в газете "Ауыл тынысы").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Ведущему специалисту аппарата акима Переметнинского сельского округа (Ф.Мухтарова)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Переметнинского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А.Джумакулов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