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149c" w14:textId="23e14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Казталовского районного маслихата от 15 декабря 2017 года № 17-1 "О районном бюджете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30 марта 2018 года № 20-4. Зарегистрировано Департаментом юстиции Западно-Казахстанской области 13 апреля 2018 года № 5150. Утратило силу решением Казталовского районного маслихата Западно-Казахстанской области от 28 февраля 2019 года № 31-4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28.02.2019 </w:t>
      </w:r>
      <w:r>
        <w:rPr>
          <w:rFonts w:ascii="Times New Roman"/>
          <w:b w:val="false"/>
          <w:i w:val="false"/>
          <w:color w:val="ff0000"/>
          <w:sz w:val="28"/>
        </w:rPr>
        <w:t>№ 31-4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15 декабря 2017 года №17-1 "О районном бюджете на 2018-2020 годы" (зарегистрированное в Реестре государственной регистрации нормативных правовых актов за №5011, опубликованное 9 января 2017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6 666 930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996 847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15 261 тысяча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5 654 777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6 720 369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58 812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93 795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34 983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-112 251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112 251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93 795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34 983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53 439 тысяч тенге.".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из областного бюджета в общей сумме 924 343 тысячи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учебников, в связи с введением новых образовательных программ, перевыпуском новых учебников – 119 706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"приобретение компьютеров в комплекте для школ на обучение учеников по обновленной программе – 7 500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направления учителей на тренинги и на подписку в онлайн портал – 4 500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четырнадцатым следующего содержания: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контента компьютера-трансформера Bilimbook для малокомплектных школ – 25 300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пятнадцатым следующего содержания: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погашение кредиторской задолженности по налогам и командировочным расходам – 18 793 тысячи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шестнадцатым следующего содержания: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противоэпизоотических мероприятий – 26 400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семнадцатым следующего содержания: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приобретение и установку понтонного моста через реку Караозен по направлению Бозоба-Кайынды – 26 362 тысячи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восемнадцатым следующего содержания: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комплексной вневедомственной экспертизы по рабочему проекту строительство школы на 900 мест в селе Казталов – 1 980 тысяч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девятнадцатым следующего содержания: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проведение комплексной вневедомственной экспертизы по рабочему проекту строительство школы на 60 мест в селе Сарыкудук – 1 502 тысячи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двадцатым следующего содержания: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12-квартирного двух этажного жилого дома в селе Жалпактал – 38 447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первым следующего содержания: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экспертизы на газоснабжение сел Абиш, Еламан, Саралжын – 1 000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вторым следующего содержания: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экспертизы на газоснабжение сел Копкутир, Аккурай, Хайруш – 2 000 тысяч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третьим следующего содержания: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экспертизы на газоснабжение сел Кызылту, Каракуль, Сексенбаев, Мереке – 2 000 тысяч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и проведение экспертизы на газоснабжение сел Сатыбалды, Бостандык, Ащысай, Жас, Танат – 2 000 тысяч тенге;";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3) следующего содержания: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Учесть, что в районном бюджете на 2018 год предусмотрены целевые текущие трансферты бюджетам сельских округов выделяемые за счет средств районного бюджета в общей сумме 202 915 тысяч тенге: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осуществляется на основании постановления акимата Казталовского района.".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№20-4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№17-1</w:t>
            </w:r>
          </w:p>
        </w:tc>
      </w:tr>
    </w:tbl>
    <w:bookmarkStart w:name="z6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6 666 930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996 847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525 768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501 740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5 654 777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5 654 777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6 720 369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3 531 513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235 312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2 885 516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2 617 721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118 667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857 492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769 278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758 129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745 724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172 376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464 731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459 288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Бюджетная 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-112 251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№20-4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№17-1</w:t>
            </w:r>
          </w:p>
        </w:tc>
      </w:tr>
    </w:tbl>
    <w:bookmarkStart w:name="z7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3209"/>
        <w:gridCol w:w="855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8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№20-4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№17-1</w:t>
            </w:r>
          </w:p>
        </w:tc>
      </w:tr>
    </w:tbl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Казталовского района на 2018 год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4641"/>
        <w:gridCol w:w="28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Казталовского района на 2018 год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Караубинский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Кушанкульский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Теренкульский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Акпатерский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Талдыкудукский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Талдыапанский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Болашакский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Жанажолский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Куктерекский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Караузеньский сельский округ</w:t>
            </w:r>
          </w:p>
        </w:tc>
        <w:tc>
          <w:tcPr>
            <w:tcW w:w="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