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e7ca" w14:textId="3b2e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принудительного труда осужденных к ограничению свободы на территории Казталовского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23 августа 2018 года № 297. Зарегистрировано Департаментом юстиции Западно-Казахстанской области 5 сентября 2018 года № 5329. Утратило силу постановлением акимата Казталовского района Западно-Казахстанской области от 14 января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Казталовского района Западно-Казахстанской области от 14.01.2021 </w:t>
      </w:r>
      <w:r>
        <w:rPr>
          <w:rFonts w:ascii="Times New Roman"/>
          <w:b w:val="false"/>
          <w:i w:val="false"/>
          <w:color w:val="ff0000"/>
          <w:sz w:val="28"/>
        </w:rPr>
        <w:t>№ 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Уголовным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Казталовского района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места принудительного труда осужденных к ограничению свободы на территории Казталовского района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Привлечение к принудительному труду осужденных к ограничению свободы в местах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Казталовского района (А. Исламбеков)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З.Мажитову.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Шыныбеков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августа 2018 года №297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принудительного труда осужденных к ограничению свободы на территории Казталовского района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"/>
        <w:gridCol w:w="5669"/>
        <w:gridCol w:w="5366"/>
      </w:tblGrid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Казталовское государственное коммунальное предприятие на праве хозяйственного ведения акимата Казталовского района Западно-Казахстанской области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Казталовка, улица Желтоксан, дом 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Жалпакталское государственное коммунальное предприятие на праве хозяйственного ведения акимата Казталовского района Западно-Казахстанской области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Жалпактал, улица Аксикова, дом 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Акпатерского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Акпатер, улица Т.Аубакирова, дом 21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Брикского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Ажибай, улица Ажибай, дом 4/1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Бостандыкского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Бостандык, улица Қазақстан Республикасының Тәуелсіздігіне 10 жыл, дом 39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Болашакского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Болашак, улица Болашак, дом 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Жалпакталского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Жалпактал, улица С.Датулы, дом 25/1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Жанажолского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Жанажол, улица С.Датулы, дом 15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Кайындинского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Кайынды, улица С.Жумашева, дом 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Караобинского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Караоба, улица Бектургана, дом 18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Караузеньского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Караузень, улица Пришкольная, дом 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Карасуского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поселок Карасу, улица Мира, дом 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 Кушанкульского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Кушанкуль, улица Жаңа Құрылыс, дом 14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Казталовского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Казталов, улица Шарафутдинова, дом 23/1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Коктерекского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Коктерек, улица Акбаева, дом 2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Талдыапанского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Талдыапан, улица Бейбітшілік, дом 7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Талдыкудукского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Талдыкудук, улица Мира, дом 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Теренкульского сельского округа Казталовского района Западно-Казахстанской области"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Нурсай, улица Желтоксан, дом 1</w:t>
            </w:r>
          </w:p>
        </w:tc>
      </w:tr>
      <w:tr>
        <w:trPr>
          <w:trHeight w:val="30" w:hRule="atLeast"/>
        </w:trPr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"Казталовский районный центр досуга имени С.Садыкова" отдела культуры, развития языков, физического воспитания и спорта акимата Казталовского района"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Казталовский район, село Казталовка, улица Шарафутдинова, дом 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