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52ae" w14:textId="e3a5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Актай - сай Каракульского сельского округа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Каракульского сельского округа Каратобинского района Западно-Казахстанской области от 6 февраля 2018 года № 3. Зарегистрировано Департаментом юстиции Западно-Казахстанской области 20 февраля 2018 года № 5064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 - 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Актай - сай и на основании заключения Западно - Казахстанской областной ономастической комиссии, аким Каракульского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"В.И.Ленин" - на улицу "Халықтар Достығы" в селе Актай - сай Каракульского сельского округа Каратобинского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Каракульского сельского округа (Г.Гумаров)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Каракульского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Н.Сахипов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