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8844" w14:textId="59d8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28 декабря 2017 года № 22-1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15 ноября 2018 года № 33-1. Зарегистрировано Департаментом юстиции Западно-Казахстанской области 15 ноября 2018 года № 5407.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28 декабря 2017 года № 22-1 "О бюджете сельских округов на 2018-2020 годы" (зарегистрированное в Реестре государственной регистрации нормативных правовых актов №5037, опубликованное в Эталонном контрольном банке нормативных правовых актов Республики Казахстан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Жымпитинского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16 007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45 843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Булдуртинского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23 091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20 641 тысяча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23 091 тысяча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28декабря 2017 года №22-1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2018 года №33-1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2018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