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9eb1" w14:textId="6019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Теректинского района от 19 января 2016 года № 21 "Об утверждении схем и Правил перевозки в общеобразовательные школы детей, проживающих в отдаленных населенных пунктах Теректинского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11 июля 2018 года № 256. Зарегистрировано Департаментом юстиции Западно-Казахстанской области 27 июля 2018 года № 5304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4 июля 2003 года </w:t>
      </w:r>
      <w:r>
        <w:rPr>
          <w:rFonts w:ascii="Times New Roman"/>
          <w:b w:val="false"/>
          <w:i w:val="false"/>
          <w:color w:val="000000"/>
          <w:sz w:val="28"/>
        </w:rPr>
        <w:t>"Об автомобильном транспорте"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Теректинского района от 19 января 2016 года № 21 "Об утверждении схем и Правил перевозки в общеобразовательные школы детей, проживающих в отдаленных населенных пунктах Теректинского района" (зарегистрированное в Реестре государственной регистрации нормативных правовых актов № 4255, опубликованное 23 февраля 2016 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Теректинского района, утвержденных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"2. Порядок перевозок детей":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Техническое состояние автотранспортов, выделяемых для перевозки детей, должны отвечать требованиям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 апреля 2015 года № 547 "Об утверждении Правил технической эксплуатации автотранспортных средств",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июля 2003 года "Об автомобильном транспорте".".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Государственному учреждению "Аппарат акима Теректинского района"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данного постановления возложить на заместителя акима района А. Тукжанова.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