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45f6" w14:textId="63445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Чингирлауского районного маслихата от 26 декабря 2013 года № 18-5 "Об утверждении Правил оказания социальной помощи, установления размеров и определения перечня отдельных категорий нуждающихся граждан Чингирлауского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30 марта 2018 года № 21-3. Зарегистрировано Департаментом юстиции Западно-Казахстанской области 16 апреля 2018 года № 5155. Утратило силу решением Чингирлауского районного маслихата Западно-Казахстанской области от 11 февраля 2020 года № 50-2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11.02.2020 </w:t>
      </w:r>
      <w:r>
        <w:rPr>
          <w:rFonts w:ascii="Times New Roman"/>
          <w:b w:val="false"/>
          <w:i w:val="false"/>
          <w:color w:val="ff0000"/>
          <w:sz w:val="28"/>
        </w:rPr>
        <w:t>№ 50-2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 января 1998 года № 3827 "О профессиональных и иных праздниках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 утверждении Типовых правил оказания социальной помощи, установления размеров и определения перечня отдельных категорий нуждающихся граждан",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26 декабря 2013 года № 18-5 "Об утверждении Правил оказания социальной помощи, установления размеров и определения перечня отдельных категорий нуждающихся граждан Чингирлауского района" (зарегистрированное в Реестре государственной регистрации нормативных правовых актов № 3409, опубликованное 6 февраля 2014 года в газете "Серпін")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вступительную часть</w:t>
      </w:r>
      <w:r>
        <w:rPr>
          <w:rFonts w:ascii="Times New Roman"/>
          <w:b w:val="false"/>
          <w:i w:val="false"/>
          <w:color w:val="000000"/>
          <w:sz w:val="28"/>
        </w:rPr>
        <w:t xml:space="preserve"> (преамбулу) указанного решения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 января 1998 года № 3827 "О профессиональных и иных праздниках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 утверждении Типовых правил оказания социальной помощи, установления размеров и определения перечня отдельных категорий нуждающихся граждан", Чингирлауский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Чингирлауского района,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Настоящие Правила оказания социальной помощи, установления размеров и определения перечня отдельных категорий нуждающихся граждан Чингирлауского района (далее – Правила) разработаны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28 апреля 1995 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 апреля 2005 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20 января 1998 года № 3827 "О профессиональных и иных праздниках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 мая 2013 года № 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 11)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8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9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 единовременная социальная помощь инвалидам 1 группы находящихся на гемодиализе без учета дохода 50 МРП;";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 9), 10) следующего содержания: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"9) инвалидам, для возмещения расходов, связанных с их проездом на санаторное лечение, согласно индивидуальной программе реабилитации, в размере 10 МРП;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лицам, освобожденным из учреждений уголовно-исполнительной системы, а также состоящим на учете службы пробации, находящимся в трудной жизненной ситуации без учета доходов в размере 10 МРП.";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 14-1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14-5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социальной помощи, установления размеров и определения перечня отдельных категорий нуждающихся граждан Чингирлауского района пятую графу изложить в следующей редакции: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Второе воскресенье сентября – День семьи единовременно".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(С.Шагиров) обеспечить государственную регистрацию данного решения в органах юстиции, его официального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Г.Бисенгалиева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Заместитель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Б. Конысбаева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02 апрель 2018 года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МРП – месячный расчетный показатель.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