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fccbe" w14:textId="64fc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29 декабря 2017 года № 18-2 "О бюджете Чингирлауского сельского округа Чингирлауского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24 апреля 2018 года № 22-1. Зарегистрировано Департаментом юстиции Западно-Казахстанской области 4 мая 2018 года № 5190. Утратило силу решением Чингирлауского районного маслихата Западно-Казахстанской области от 13 марта 2019 года № 37-2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13.03.2019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29 декабря 2017 года №18-2 "О бюджете Чингирлауского сельского округа Чингирлауского района на 2018-2020 годы" (зарегистрированное в Реестре государственной регистрации нормативных правовых актов №5030, опубликованное 18 января 2018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Чингирлауского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203 432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21 700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181 732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203 432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 4-1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"4-1.Учесть в бюджете Чингирлауского сельского округа на 2018 год поступление целевых трансфертов из районного бюджета в общей сумме 16 877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 – 1 175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 – 904 тысячи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 – 226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 – 14 572 тысячи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С.Байтенова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апреля 2018 года № 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18-2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2018 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203 432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002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797"/>
        <w:gridCol w:w="1158"/>
        <w:gridCol w:w="1798"/>
        <w:gridCol w:w="4269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