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c570" w14:textId="9f7c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Чингирлаускому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9 октября 2018 года № 181. Зарегистрировано Департаментом юстиции Западно-Казахстанской области 7 ноября 2018 года № 5394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20 февраля 2017 года </w:t>
      </w:r>
      <w:r>
        <w:rPr>
          <w:rFonts w:ascii="Times New Roman"/>
          <w:b w:val="false"/>
          <w:i w:val="false"/>
          <w:color w:val="000000"/>
          <w:sz w:val="28"/>
        </w:rPr>
        <w:t>"О 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Чингирлауского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схему пастбищеоборотов на основании геоботанического обследования пастбищ по Чингирлаускому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района (Т.Сагынгереев)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актах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Контроль за исполнением настоящего постановления возложить на заместителя акима района Г.Бейсена.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октября 2018 года №181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по Чингирлаускому району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граница района;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граница сельского округа;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земельные участки землепользователей по учету;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приемлемые схемы пастбищеоборотов;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внешние и внутренние границы площадей и пастбищ, в том числе сезонные, объектов пастбищной инфраструктуры;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доступ пастбищепользователей к водоисточникам (озерам, рекам, прудам, копаням, оросительным или обводнительным каналам, трубчатым или шахтным колодцам);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 и перемещения его на предоставляемые пастбища;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темно-каштановый.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аббревиатуры: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ГЛФ - государственный лесной фонд.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