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2f85c" w14:textId="a22f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9 января 2019 года № 12. Зарегистрирован в Министерстве юстиции Республики Казахстан 10 января 2019 года № 18164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21 октября 2016 года № 912 "Об утверждении формы справки-обоснования к нормативному правовому акту" (зарегистрирован в Реестре государственной регистрации нормативных правовых актов за № 14355, опубликован 28 октября 2016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сентября 2018 года № 1446 "О внесении изменения в приказ Министра юстиции Республики Казахстан от 21 октября 2016 года № 912 "Об утверждении формы справки-обоснования к нормативному правовому акту" (зарегистрирован в Реестре государственной регистрации нормативных правовых актов за № 17431, опубликован 8 октября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регистрации нормативных правовых актов Министерства юстиции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Азимова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