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c776" w14:textId="5e7c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мая 2018 года № 200 "Об утверждении Правил консервации и ликвидации при проведении разведки и добычи углеводородов и добычи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января 2019 года № 11. Зарегистрирован в Министерстве юстиции Республики Казахстан 18 января 2019 года № 18203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2018 года № 200 "Об утверждении Правил консервации и ликвидации при проведении разведки и добычи углеводородов и добычи урана" (зарегистрирован в Реестре государственной регистрации нормативных правовых актов за № 17094, опубликован 10 июля 2018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консервации и ликвидации при проведении разведки и добычи углеводородов и добычи урана,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проведению работ по консервации участка недр при проведении разведки и добычи углеводородов и (или) ликвидации последствий недропользования при проведении разведки и добычи углеводородов и добычи урана":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Проект консервации или ликвидации разрабатывается проектной организацией, имеющей лицензию на соответствующий вид деятельности, в соответствии с утвержденным недропользователем (оператором по контракту на недропользование, доверительным управляющим) или лицом, право недропользования которого прекращено безусловным, техническим заданием.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 консервации или ликвидации утверждается недропользователем.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консервации или ликвидации согласовывается и (или) проходит экспертизу в соответствии с законодательством Республики Казахстан в области охраны окружающей среды, о недрах и недропользовании, в области промышленной безопасности, в сфере санитарно-эпидемиологического благополучия населения, по регулированию земельных отношений.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проектом консервации или ликвидации предусматривается строительство объектов архитектурной, градостроительной и строительной деятельности, то такие проекты подлежат экспертизе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консервации участка недр и (или) ликвидации последствий недропользования на море и (или) внутренних водоемах проект консервации или ликвидации помимо согласований и (или) экспертиз, указанных в частях второй и третьей настоящего пункта, согласовывается и (или) проходит экспертизу в соответствии с законодательством Республики Казахстан в области использования и охраны водного фонда, водоснабжения, водоотведения.";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проведению работ по консервации или ликвидации технологических объектов при проведении разведки и добычи углеводородов":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Проект консервации или ликвидации технологических объектов разрабатывается проектной организацией, имеющей лицензию на соответствующий вид деятельности, в соответствии с утвержденным недропользователем техническим заданием.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 консервации или ликвидации технологических объектов утверждается недропользователем.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консервации или ликвидации технологических объектов согласовывается и (или) проходит экспертизу в соответствии с законодательством Республики Казахстан в области охраны окружающей среды, о недрах и недропользовании, в области промышленной безопасности, в сфере санитарно-эпидемиологического благополучия населения, по регулированию земельных отношений.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проектом консервации или ликвидации предусматривается строительство объектов архитектурной, градостроительной и строительной деятельности, то такие проекты подлежат экспертизе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консервации участка недр и (или) ликвидации последствий недропользования на море и (или) внутренних водоемах проект консервации или ликвидации помимо согласований и (или) экспертиз, указанных в частях второй и третьей настоящего пункта, согласовывается и (или) проходит экспертизу в соответствии с законодательством Республики Казахстан в области использования и охраны водного фонда, водоснабжения, водоотведения.".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