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affe" w14:textId="00ca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27 апреля 2015 года № 362 "Об утверждении Регламентов государственных услуг в сфере регулирования естественных монополий"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17 января 2019 года № 8. Зарегистрирован в Министерстве юстиции Республики Казахстан 22 января 2019 года № 18218. Утратил силу приказом Министра национальной экономики Республики Казахстан от 5 июня 2020 года № 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05.06.2020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27 апреля 2015 года № 362 "Об утверждении Регламентов государственных услуг в сфере регулирования естественных монополий" (зарегистрирован в Реестре государственной регистрации нормативных правовых актов за № 11214, опубликован 22 июня 2015 года в информационно – 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согласия на совершение сделок с имуществом субъекта естественной монополии, если балансовая стоимость имущества, в отношении которого совершается сделка, учтенная в бухгалтерском балансе на начало текущего года, превышает 0,05 процента от балансовой стоимости его активов в соответствии с бухгалтерским балансом на начало текущего года", утвержденным 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согласия на реорганизацию и ликвидацию субъектов естественных монополий", утвержденным 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монополий, защите конкуренции и прав потребителей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 – ресурсе Министерства национальной экономики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утверждения настоящего приказа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2019 года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362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согласия на совершение сделок с имуществом субъекта естественной монополии, если балансовая стоимость имущества, в отношении которого совершается сделка, учтенная в бухгалтерском балансе на начало текущего года, превышает 0,05 процента от балансовой стоимости его активов в соответствии с бухгалтерским балансом на начало текущего года"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Выдача согласия на совершение сделок с имуществом субъекта естественной монополии, если балансовая стоимость имущества, в отношении которого совершается сделка, учтенная в бухгалтерском балансе на начало текущего года превышает 0,05 процента от балансовой стоимости его активов в соответствии с бухгалтерским балансом на начало текущего года (далее – государственная услуга) оказывается Комитетом по регулированию естественных монополий, защите конкуренции и прав потребителей Министерства национальной экономики Республики Казахстан и его территориальными органами (далее – услугодатель) в соответствии со стандартом государственной услуги "Выдача согласия на совершение сделок с имуществом субъекта естественной монополии, если балансовая стоимость имущества, в отношении которого совершается сделка, учтенная в бухгалтерском балансе на начало текущего года, превышает 0,05 процента от балансовой стоимости его активов в соответствии с бухгалтерским балансом на начало текущего года",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245 (зарегистрирован в Реестре государственной регистрации нормативных правовых актов под № 11019) (далее – Стандарт).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документов и выдача результатов оказания государственной услуги осуществляются через: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 – портал "электронного правительства" www.egov.kz (далее – Портал).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письмо о даче согласия либо мотивированный ответ об отказе в оказании государственной услуги в электронной форме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прием документов юридического лица (далее – услугополучателя), предусмотренных пунктом 9 стандарта, принятые Государственной корпорацией или через портал.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выполнения: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в день поступления заявлений на получение государственной услуги работником канцелярии услугодателя, поступивших с Государственной корпорации, а также через портал от услугополучателей и передача их на рассмотрение руководителю услугодателя в течение часа;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руководителя услугодателя с заявлением и направление заместителям руководителя услугодателя в течение часа;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заместителями руководителя услугодателя руководителя подразделения, ответственного за рассмотрение заявления (далее – подразделения) и руководителей структурных подразделении на портале в течение часа;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руководителями подразделения и структурных подразделении услугодателя ответственных исполнителей в течение часа;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подразделения в течение двух рабочих дней с момента получения заявления услугополучателя проверяет представленные документы поступившие посредством портала.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одного из оснований для отказа, предусмотренного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ответственный исполнитель обеспечивает подготовку мотивированного отказа в оказании государственной услуги в течение двух рабочих дней с момента поступления заявления.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 (указать результат процедуры (действия) и порядок его передачи в другое структурное подразделение):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и копирование электронной версии заявлений в канцелярии услугодателя (в случае подачи заявки на бумажном носителе через Государственную корпорацию);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обработанной заявки на портале (в случае подачи заявки на бумажном носителе через Государственную корпорацию);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резолюция руководства услугодателя на портале;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результата оказания государственной услуги на портале ответственным исполнителем подразделения;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руководителем подразделения и структурными подразделениями, заместителями руководителя услугодателя;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руководителем услугодателя результата оказания государственной услуги на портале.</w:t>
      </w:r>
    </w:p>
    <w:bookmarkEnd w:id="33"/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услугодателя, регистрирующий заявления, поступившие с Государственной корпорации, а также через портал;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заместители руководителя услугодателя;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подразделения и руководители структурных подразделении услугодателя;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исполнители структурных подразделении услугодателя;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исполнитель подразделения услугодателя.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для оказания государственной услуги: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в течение часа с момента поступления заявления от услугополучателя производит регистрацию на портале и направляет его на рассмотрение руководителю услугодателя;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течение часа с момента поступления заявления с портала поручает ее рассмотрение заместителям руководителя услугодателя;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заместители руководителя услугодателя в течение часа с момента поступления заявления с портала направляет его руководителям подразделения и структурных подразделении;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руководители подразделения и структурных подразделений в течение часа направляют его для исполнения ответственным исполнителям;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подразделения в течение двух рабочих дней с момента получения заявления услугополучателя проверяет представленные документы поступивших посредством портала.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оснований для отказа ответственный исполнитель подразделения совместно с ответственными исполнителями структурных подразделений обеспечивают оформление письма о даче согласия в течение 7 (семи) рабочих дней с момента поступления заявления и за 3 (три) дня до истечении срока оказания государственную услуги направляют на рассмотрение и согласование руководителям подразделения и структурных подразделений, за 2 (два) дня направляют на рассмотрение и согласование заместителям руководителя, за 1 (один) день направляют на подписание руководителю услугодателя.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одного из оснований для отказа, предусмотренного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ответственный исполнитель подразделения совместно с ответственными исполнителями структурных подразделении обеспечивают подготовку мотивированного отказа в оказании государственной услуги в течение 7 (семи) рабочих дней с момента поступления заявления и за 3 (три) дня до истечении срока оказания государственную услуги направляют на рассмотрение и согласование руководителям подразделения и структурных подразделений, за 2 (два) дня направляют на рассмотрение и согласование заместителям руководителя, за 1 (один) день направляют на подписание руководителю услугодателя.</w:t>
      </w:r>
    </w:p>
    <w:bookmarkEnd w:id="49"/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иными услугодателями, а также порядка использования информационных систем в процессе оказания государственной услуги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Прием в Государственной корпорации осуществляется в порядке "электронной очереди" без ускоренного обслуживания. При желании услугополучателя возможно "бронирование" электронной очереди посредством портала.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является опись, копия которой вручается услугополучателю с отметкой о дате приема документов указанным органом и датой планируемой выдачи результата.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 "Правительство для граждан", его длительность: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оказания государственной услуги услугополучатель с описью документов обращается в Государственную корпорацию;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услугодатель рассматривает заявление не более 10 (десяти) рабочих дней со дня сдачи пакета документов в Государственную корпорацию. 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государственных услуг через Государственную корпорацию начинается на следующий день после календарной даты приема заявлений и документов;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подтверждением принятия заявления является опись, копия которой вручается услугополучателю с отметкой о дате приема документов указанным органом и датой планируемой выдачи результата.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результатом оказания государственной услуги является письмо о даче согласия, либо мотивированный ответ об отказе в оказании государственной услуги.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заверенной доверенности).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 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бизнес идентификационного номера (далее – БИН) и пароля (осуществляется для незарегистрированных получателей на портале);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БИН и пароля (процесс авторизации) на портале для получения государственной услуги;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БИН и пароль;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услугаполучателем государственной услуги,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БИН указанным в запросе, и БИН указанным в регистрационном свидетельстве ЭЦП);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услугополучателя и направление электронного документа (запроса) через шлюз электронного правительства (далее – ШЭП) в автоматизированное рабочее место (далее – АРМ) услугодателя для обработки услугодателем;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услугодателя;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документов, указанных в стандарте и основаниям для оказания услуги;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процедуры (действия), предусмотренные подпунктами 2) – 4) пункта 5 настоящего регламента;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получателем результата услуги (в форме электронного документа), сформированный АРМ услугодателя. Электронный документ формируется с использованием ЭЦП уполномоченного лица услугодателя.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Регламенту. Справочник бизнес-процессов оказания государственной услуги размещается на портале, интернет-ресурсе услугодателя.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сделок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которого совершается сделка,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учтенная в бухгалтерском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балансе на начало 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превышает 0,05 процента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балансовой стоимости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бухгалтерским балансом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текущего года"</w:t>
            </w:r>
          </w:p>
        </w:tc>
      </w:tr>
    </w:tbl>
    <w:bookmarkStart w:name="z8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веб-портал "Е – лицензирование"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согласия на совершение сделок с имуществом субъекта естественной монополии, если балансовая стоимость имущества, в отношении которого совершается сделка, учтенная в бухгалтерском балансе на начало текущего года, превышает 0,05 процента от балансовой стоимости его активов в соответствии с бухгалтерским балансом на начало текущего года"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7810500" cy="541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6794500" cy="368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2019 года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362</w:t>
            </w:r>
          </w:p>
        </w:tc>
      </w:tr>
    </w:tbl>
    <w:bookmarkStart w:name="z9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согласия на реорганизацию и ликвидацию субъектов естественных монополий"</w:t>
      </w:r>
    </w:p>
    <w:bookmarkEnd w:id="79"/>
    <w:bookmarkStart w:name="z9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Выдача согласия на реорганизацию и ликвидацию субъектов естественных монополий (далее – государственная услуга) оказывается Комитетом по регулированию естественных монополий, защите конкуренции и прав потребителей Министерства национальной экономики Республики Казахстан и его территориальными органами (далее – услугодатель) в соответствии со стандартом государственной услуги "Выдача согласия на реорганизацию и ликвидацию субъектов естественных монополий",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245 (зарегистрирован в Реестре государственной регистрации нормативных правовых актов под № 11019) (далее – Стандарт).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документов и выдача результатов оказания государственной услуги осуществляются через: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письмо о даче согласия, либо мотивированный ответ об отказе в оказании государственной услуги в электронной форме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87"/>
    <w:bookmarkStart w:name="z10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прием документов юридического лица (далее – услугополучателя), предусмотренных пунктом 9 стандарта, принятые Государственной корпорацией или через портал.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выполнения: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в день поступления заявлений на получение государственной услуги работником канцелярии услугодателя, поступивших с Государственной корпорации, а также через портал от услугополучателей и передача их на рассмотрение руководителю услугодателя в течение часа;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руководителя услугодателя с заявлением и направление заместителям руководителя услугодателя в течение часа;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заместителями руководителя услугодателя руководителя подразделения, ответственного за рассмотрение заявления (далее – подразделения) и руководителей структурных подразделении на портале в течение часа;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руководителями подразделения и структурных подразделении услугодателя ответственных исполнителей в течение часа;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подразделения в течение двух рабочих дней с момента получения заявления услугополучателя проверяет представленные документы поступившие посредством портала.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одного из оснований для отказа, предусмотренного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ответственный исполнитель обеспечивает подготовку мотивированного отказа в оказании государственной услуги в течение двух рабочих дней с момента поступления заявления.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 (указать результат процедуры (действия) и порядок его передачи в другое структурное подразделение):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и копирование электронной версии заявлений в канцелярии услугодателя (в случае подачи заявки на бумажном носителе через Государственную корпорацию);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обработанной заявки на портале (в случае подачи заявки на бумажном носителе через Государственную корпорацию);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резолюция руководства услугодателя на портале;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результата оказания государственной услуги на портале ответственным исполнителем подразделения;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руководителем подразделения и структурными подразделениями, заместителями руководителя услугодателя;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руководителем услугодателя результата оказания государственной услуги на портале.</w:t>
      </w:r>
    </w:p>
    <w:bookmarkEnd w:id="103"/>
    <w:bookmarkStart w:name="z11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услугодателя, регистрирующий заявления, поступившие с Государственной корпорации, а также через портал;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заместители руководителя услугодателя;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подразделения и руководители структурных подразделении услугодателя;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исполнители структурных подразделении услугодателя;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исполнитель подразделения услугодателя.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для оказания государственной услуги: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в течение часа с момента поступления заявления от услугополучателя производит регистрацию на портале и направляет его на рассмотрение руководителю услугодателя;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течение часа с момента поступления заявления с портала поручает ее рассмотрение заместителям руководителя услугодателя;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заместители руководителя услугодателя в течение часа с момента поступления заявления с портала направляет его руководителям подразделения и структурных подразделении;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руководители подразделения и структурных подразделений в течение часа направляют его для исполнения ответственным исполнителям;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подразделения в течение двух рабочих дней с момента получения заявления услугополучателя проверяет представленные документы поступивших посредством портала.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оснований для отказа ответственный исполнитель подразделения совместно с ответственными исполнителями структурных подразделений обеспечивают оформление письма о даче согласия в течение 2 (двух) рабочих дней с момента поступления заявления и за 3 (три) дня до истечении срока оказания государственную услуги направляют на рассмотрение и согласование руководителям подразделения и структурных подразделений, за 2 (два) дня направляют на рассмотрение и согласование заместителям руководителя, за 1 (один) день направляют на подписание руководителю услугодателя.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одного из оснований для отказа, предусмотренного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ответственный исполнитель подразделения совместно с ответственными исполнителями структурных подразделении обеспечивают подготовку мотивированного отказа в оказании государственной услуги в течение 2 (двух) рабочих дней с момента поступления заявления и за 3 (три) дня до истечении срока оказания государственную услуги направляют на рассмотрение и согласование руководителям подразделения и структурных подразделений, за 2 (два) дня направляют на рассмотрение и согласование заместителям руководителя, за 1 (один) день направляют на подписание руководителю услугодателя.</w:t>
      </w:r>
    </w:p>
    <w:bookmarkEnd w:id="119"/>
    <w:bookmarkStart w:name="z132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иными услугодателями, а также порядка использования информационных систем в процессе оказания государственной услуги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Прием в Государственной корпорации осуществляется в порядке "электронной очереди" без ускоренного обслуживания. При желании услугополучателя возможно "бронирование" электронной очереди посредством портала.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является опись, копия которой вручается услугополучателю с отметкой о дате приема документов указанным органом и датой планируемой выдачи результата.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 "Правительство для граждан", его длительность: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оказания государственной услуги услугополучатель с описью документов обращается в Государственную корпорацию;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услугодатель рассматривает заявление не более 5 (пяти) рабочих дней со дня сдачи пакета документов в Государственную корпорацию. 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государственных услуг через Государственную корпорацию начинается на следующий день после календарной даты приема заявлений и документов;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подтверждением принятия заявления является опись, копия которой вручается услугополучателю с отметкой о дате приема документов указанным органом и датой планируемой выдачи результата.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результатом оказания государственной услуги является письмо о даче согласия, либо мотивированный ответ об отказе в оказании государственной услуги.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заверенной доверенности).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бизнес идентификационного номера (далее - БИН) и пароля (осуществляется для незарегистрированных получателей на портале);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БИН и пароля (процесс авторизации) на портале для получения государственной услуги;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БИН и пароль;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услугаполучателем государственной услуги,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БИН указанным в запросе, и БИН указанным в регистрационном свидетельстве ЭЦП);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услугополучателя и направление электронного документа (запроса) через шлюз электронного правительства (далее – ШЭП) в автоматизированное рабочее место (далее – АРМ) услугодателя для обработки услугодателем;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услугодателя;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документов, указанных в стандарте и основаниям для оказания услуги;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процедуры (действия), предусмотренные подпунктами 2) –4) пункта 5 настоящего регламента;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получателем результата услуги (в форме электронного документа), сформированный АРМ услугодателя. Электронный документ формируется с использованием ЭЦП уполномоченного лица услугодателя.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Регламенту. Справочник бизнес-процессов оказания государственной услуги размещается на портале, интернет-ресурсе услугодателя.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реорганизацию и ликвидацию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монополий"</w:t>
            </w:r>
          </w:p>
        </w:tc>
      </w:tr>
    </w:tbl>
    <w:bookmarkStart w:name="z158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веб-портал "Е-лицензирование"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согласия на реорганизацию и ликвидацию субъектов естественных монополий".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7"/>
    <w:p>
      <w:pPr>
        <w:spacing w:after="0"/>
        <w:ind w:left="0"/>
        <w:jc w:val="both"/>
      </w:pPr>
      <w:r>
        <w:drawing>
          <wp:inline distT="0" distB="0" distL="0" distR="0">
            <wp:extent cx="7810500" cy="544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8"/>
    <w:p>
      <w:pPr>
        <w:spacing w:after="0"/>
        <w:ind w:left="0"/>
        <w:jc w:val="both"/>
      </w:pPr>
      <w:r>
        <w:drawing>
          <wp:inline distT="0" distB="0" distL="0" distR="0">
            <wp:extent cx="69596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