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8714" w14:textId="2978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спорта и физической культуры от 28 июля 2014 года № 295 "Об утверждении Правил выдачи и замены свидетельства о регистрации спортсмена, представления сведений спортивным федерациям о регистрации спортсмена"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17 января 2019 года № 9. Зарегистрирован в Министерстве юстиции Республики Казахстан 22 января 2019 года № 18223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3 июля 2014 года "О физической культуре и 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28 июля 2014 года № 295 "Об утверждении Правил выдачи и замены свидетельства о регистрации спортсмена, представления сведений спортивными федерациями о регистрации спортсмена" (зарегистрирован в Реестре государственной регистрации нормативных правовых актов под № 9673, опубликован в информационно-правовой системе "Әділет" 27 августа 2014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замены свидетельства о регистрации спортсмена, представления сведений спортивными федерациями о регистрации спортсмена, утвержденных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2014 года № 295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и замены свидетельства о регистрации спортсмена, представления сведений спортивными федерациями о регистрации спортсмена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и замены свидетельства о регистрации спортсмена, представления сведений спортивными федерациями о регистрации спортсмена (далее – Правила) определяют порядок выдачи и замены свидетельства о регистрации спортсмена, представления сведений спортивными федерациями о регистрации спортсмена.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Свидетельство о регистрации спортсмена является документом, подтверждающим прохождение им регистрации в республиканской, региональной аккредитованной спортивной федерации по видам спорта (далее – спортивная федерация).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Регистрация спортсменов осуществляется спортивными федерациями по представлению местного исполнительного органа области, города республиканского значения, столицы в области физической культуры и спорта (далее – местный исполнительный орган).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Регистрации подлежит спортсмен, впервые участвующий в спортивном соревновании. 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и замены свидетельства о регистрации спортсмена, представления сведений спортивными федерациями о регистрации спортсмена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регистрации спортсмена местные исполнительные органы представляют в спортивные федерации следующие документы: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 спортсмена;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для регистрации спортсмена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две цветные фотографии размером 3х4.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Спортивные федерации в течение 15 календарных дней со дня поступления документов, указанных в пункте 5 настоящих Правил, рассматривают представленные документы и принимают решение о регистрации спортсмена и выдаче свидетельства о регистрации спортсмена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Спортивные федерации ведут учет выданных свидетельств о регистрации спортсмена в бумажном и электронном виде.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запросу уполномоченного органа в области физической культуры и спорта спортивные федерации в течение 10 календарных дней со дня принятия запроса представляют сведения о регистрации спортсмена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Замена (выдача дубликата) свидетельства о регистрации спортсмена осуществляется в следующих случаях: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сведений, указанных в свидетельстве о регистрации спортсмена;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непригодность свидетельства о регистрации спортсмена для дальнейшего использования вследствие его износа или механического повреждения;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утери свидетельства о регистрации спортсмена.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и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спортсмена,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спортивными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федерациями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 для регистрации спортсмена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7919"/>
        <w:gridCol w:w="248"/>
        <w:gridCol w:w="2383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спортсмене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х 4</w:t>
            </w:r>
          </w:p>
          <w:bookmarkEnd w:id="28"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 республиканского значения, столица), который представляет спортсмен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Физкультурно-спортивная организация, которую представляет спортсмен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присвоении спортивных разрядов, категорий и спортивных званий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прохождении медицинских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Результаты, достигнутые на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применении допинга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наградах и иных формах поощрения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сведения, связанные со спецификой вида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наличии) личного тренера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первого тренера или тренера в соответствии со списками сборных команд Республики Казахстан по видам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области,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 20__ года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и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спортсмена,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спортивными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федерациями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регистрации спортсмена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8"/>
        <w:gridCol w:w="5964"/>
        <w:gridCol w:w="419"/>
        <w:gridCol w:w="2959"/>
      </w:tblGrid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спортсмене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3х4</w:t>
            </w:r>
          </w:p>
          <w:bookmarkEnd w:id="32"/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свидетельства о регистрации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присвоения регистрационного номера свидетельству о регистрации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спортивной федерации, осуществившей регистрацию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присвоении спортивных разрядов, категорий и спортивных званий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прохождении медицинских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Результаты, достигнутые на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случаях применения допинга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наградах и иных формах поощрения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тренера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сведения, связанные со спецификой выбранных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спортивной федерации)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 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      подпись|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 20__ года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и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спортсмена,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спортивными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федерациями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регистрации спортсмена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4"/>
        <w:gridCol w:w="778"/>
        <w:gridCol w:w="778"/>
        <w:gridCol w:w="778"/>
        <w:gridCol w:w="3299"/>
        <w:gridCol w:w="778"/>
        <w:gridCol w:w="1785"/>
        <w:gridCol w:w="1670"/>
      </w:tblGrid>
      <w:tr>
        <w:trPr>
          <w:trHeight w:val="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спортсмена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спортсмена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звание спортсмена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 республиканского значения, столица), который представляет спортсмен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Лучший результат спортсмена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 (первый, личный) спортсмена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номер/дата свидетельства о регистрации спортсмена</w:t>
            </w:r>
          </w:p>
        </w:tc>
      </w:tr>
      <w:tr>
        <w:trPr>
          <w:trHeight w:val="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