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2ddb" w14:textId="3ec2d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"Постановка на учет и снятие с учета опасных технических устройств"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22 января 2019 года № 28. Зарегистрирован в Министерстве юстиции Республики Казахстан 24 января 2019 года № 18235. Утратил силу приказом Министра индустрии и инфраструктурного развития Республики Казахстан от 24 апреля 2020 года № 229.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24.04.2020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снятие с учета опасных технических устройств".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инфраструктурного развития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2019 года № 28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 и снятие с учета опасных технических устройств"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учет и снятие с учета опасных технических устройств" (далее – государственная услуга) оказывается территориальными департаментами Комитета индустриального развития и промышленной безопасности Министерства индустрии и инфраструктурного развития Республики Казахстан (далее – услугодатель).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Прием заявления и выдача результата оказания государственной услуги осуществляется через канцелярию услугодателя. 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 уведомления о постановке на учет, снятие с учета опасного технического устройства.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действия структурных подразделений (работников) услугодателя в процессе оказания государственной услуги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заявления и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"Постановка на учет и снятие с учета опасных технических устройств", утвержденному приказом Министра по инвестициям и развитию Республики Казахстан от 27 ноября 2018 года № 822 (зарегистрирован в Реестре государственной регистрации нормативных правовых актов под № 17845).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его выполнения: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канцелярию услугодателя: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пакета документов и регистрация заявления специалистом канцелярии услугодателя с присвоением регистрационого номера, дата передачи рукововодителю услугодателя – 2 (два) часа;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ответственное структурное подразделение (отдел) – 2 (два) часа;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(отдел) определяет ответственного исполнителя – 2 (два) часа;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в течение восьми рабочих дней осуществляет рассмотрение заявления услугополучателя и предоставленые на рассмотрение документы (проверяет полноту пакета предоставленных документов и правильность их составления (оформление) на соответствие действующему законодательству Республики Казахстан) оформляет решение о постановке на учет или снятии с учета опасных технических устройств либо об отказе в оказании государственной услуги.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следующих процедур (действия);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назначение ответственного исполнителя;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к рассмотрению или отказ в рассмотрении;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решения по оказанию государственной услуги;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оказания государственной сулуги;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оказания государственной услуги.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Схема получения государственной услуги "Постановка на учет и снятие с учета опасных технических устройств" при обращении к услугодателю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"/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взаимодействия структурных подразделений (работников) услугодателя в процессе оказания государственной услуги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государственной услуги: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(отдела);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исполнитель.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(действий):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осуществляет прием пакетов документов и регистрацию заявления и передает их руководителю услугодателя – 2 (два) часа;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ответственное структурное подразделение (отдел) – 2 (два) часа;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(отдел) определяет ответственного исполнителя и передает заявление и пакет документов на рассмотрение – 2 (два) часа;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рассматривает заявление и пакет документов услугополучателя и в предалах своей компетенции оформляет решение о постановке на учет и снятии с учета опасных технических устройств либо об отказе в оказании государственной услуги.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указано в справочнике бизнес-процессов оказания государственной услуги "Постановка на учет и снятие с учета опасных технических устройств"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учета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</w:tbl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учета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- процессов оказания государственной услуги "Постановка на учет и снятие с учета опасных технических устройств"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965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