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b8ab" w14:textId="b76b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типового договора временного возмездного землепользования (аренды) земельного участка сельскохозяйственного назначения для ведения крестьянского или фермерского хозяйства, сельскохозяйственного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сельского хозяйства Республики Казахстан от 30 января 2019 года № 41. Зарегистрирован в Министерстве юстиции Республики Казахстан 6 февраля 2019 года № 18267.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 утверждении типового договора временного возмездного землепользования (аренды) земельного участка сельскохозяйственного назначения для ведения крестьянского или фермерского хозяйства, сельскохозяйственного производства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ПРИКAЗЫВAЮ: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и.о. Министра сельского хозяйства РК от 18.08.2021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Типовой 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временного возмездного землепользования (аренды) земельного участка сельскохозяйственного назначения для ведения крестьянского или фермерского хозяйства, сельскохозяйственного производства.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Эталонной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9"/>
    <w:p>
      <w:pPr>
        <w:spacing w:after="0"/>
        <w:ind w:left="0"/>
        <w:jc w:val="both"/>
      </w:pPr>
      <w:bookmarkStart w:name="z14" w:id="1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Заместитель Премьер-Министра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 –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Министр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      У. </w:t>
      </w:r>
      <w:r>
        <w:rPr>
          <w:rFonts w:ascii="Times New Roman"/>
          <w:b/>
          <w:i w:val="false"/>
          <w:color w:val="000000"/>
          <w:sz w:val="28"/>
        </w:rPr>
        <w:t>Шукеев</w:t>
      </w:r>
    </w:p>
    <w:p>
      <w:pPr>
        <w:spacing w:after="0"/>
        <w:ind w:left="0"/>
        <w:jc w:val="both"/>
      </w:pPr>
      <w:bookmarkStart w:name="z15" w:id="11"/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 Заместителя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30 января 2019 года № 41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Типовой договор временного возмездного землепользования (аренды) земельного участка сельскохозяйственного назначения для ведения крестьянского или фермерского хозяйства, сельскохозяйственного производства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город (поселок, село) _____ № _____ от "__" _________ 20__ года </w:t>
      </w:r>
    </w:p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нижеподписавшиеся, ___________________________________________, (уполномоченный орган по земельным отношениям) в лице ________________________________________________________________, (фамилия, имя, отчество (при его наличии) руководителя _______________________________________________________________________ или уполномоченного лица) действующего на основании ______________________________________________ (положение, наименование и реквизиты ______________________________________________________________________, документа, устанавливающего полномочия лица) 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именуемого в дальнейшем "Арендодатель", с одной стороны, и ______________________________________________________________________, (для негосударственных юридических лиц Республики Казахстан без иностранного _______________________________________________________________________ участия – наименование, для граждан Республики Казахстан – фамилия, _______________________________________________________________________ имя, отчество (при его наличии) в лице ____________________________________________________________, (для негосударственных юридических лиц Республики Казахстан без иностранного участия – _______________________________________________________________________ фамилия, имя, отчество (при его наличии) руководителя или уполномоченного лица)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 _______________________________________________ (устав (положение), наименование и _______________________________________________________________________, реквизиты документа, устанавливающего полномочия лица)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именуемого в дальнейшем "Арендатор", с другой стороны, заключили настоящий Договор о нижеследующем: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и.о. Министра сельского хозяйства РК от 18.08.2021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Предмет Договора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Арендодатель передает (предоставляет) Арендатору за плату за пользование земельным участком в аренду принадлежащий ему на правах государственной собственности земельный участок сельскохозяйственного назначения на основании постановления акимата от "___" __________ №_____ сроком на "____" лет, до "__" ______ года.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Месторасположение земельного участка и его данные: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________ (код). Площадь ____ гектар (далее - га), из них: сельскохозяйственных угодий _____ га (многолетних насаждений _____га, сенокосов ___ га, пастбищ _____га, пашни ___ га, в том числе орошаемые __ га, и прочие ___ га).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Целевое назначение: ______________________________________________.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Ограничения в использовании и (или) обременения: ___________________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Делимость или неделимость: ______________________________________.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2. Размер платы за пользование земельными участками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Сумма платы за пользование земельным участком в ______ году составляет ______________ (_____________________) тенге.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Сумма платы за пользование земельного участка сельскохозяйственного назначения для ведения крестьянского или фермерского хозяйства, сельскохозяйственного производства не является фиксированной и может изменяться Арендодателем, в случаях изменения условий Договора, а также в соответствии с внесенными изменениями и (или) дополнениями в законодательные акты, регламентирующие порядок исчисления налоговых и иных платежей на землю.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Плата за пользование земельным участком определяется в соответствии с налоговым и земельным законодательством Республики Казахстан и подлежит уплате Арендатором в сроки, установленные налоговым законодательством Республики Казахстан, и в дальнейшем, ежегодно в соответствии с налоговым и земельным законодательством Республики Казахстан, путем перечисления платежей в орган государственных доходов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бизнес-идентификационный номер __________________,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код ___________________, код бюджетной классификации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_______________, код назначения платежа ____________, код бенефициара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_____________, наименование банка-бенефициара ______________, банковский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код 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5 - в </w:t>
      </w:r>
      <w:r>
        <w:rPr>
          <w:rFonts w:ascii="Times New Roman"/>
          <w:b w:val="false"/>
          <w:i/>
          <w:color w:val="000000"/>
          <w:sz w:val="28"/>
        </w:rPr>
        <w:t xml:space="preserve">редакции приказа Министра сельского хозяйства РК от 12.03.2021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Права и обязанности сторон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Арендатор имеет право:</w:t>
      </w:r>
    </w:p>
    <w:bookmarkEnd w:id="30"/>
    <w:bookmarkStart w:name="z10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самостоятельно хозяйствовать на земле, используя ее в целях, вытекающих из назначения земельного участка;</w:t>
      </w:r>
    </w:p>
    <w:bookmarkEnd w:id="31"/>
    <w:bookmarkStart w:name="z10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собственности на посевы и посадки сельскохозяйственных и иных культур и насаждений, произведенную сельскохозяйственную и иную продукцию, полученную в результате использования земельного участка, и доходы от ее реализации;</w:t>
      </w:r>
    </w:p>
    <w:bookmarkEnd w:id="32"/>
    <w:bookmarkStart w:name="z10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возмещение убытков в полном объеме при принудительном отчуждении земельного участка для государственных нужд;</w:t>
      </w:r>
    </w:p>
    <w:bookmarkEnd w:id="33"/>
    <w:bookmarkStart w:name="z10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согласия Арендодателя проводить оросительные, осушительные и иные мелиоративные работы, строить пруды и иные водоемы в соответствии с установленными строительными, экологическими, санитарно-гигиеническими и иными специальными требованиями;</w:t>
      </w:r>
    </w:p>
    <w:bookmarkEnd w:id="34"/>
    <w:bookmarkStart w:name="z10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использовать в установленном порядке без намерения последующего совершения сделок для нужд своего хозяйства имеющихся на земельном участке или в недрах под принадлежащими им земельными участками общераспространенных полезных ископаемых, насаждений, поверхностных и подземных вод, а также на эксплуатацию иных полезных свойств земли;</w:t>
      </w:r>
    </w:p>
    <w:bookmarkEnd w:id="35"/>
    <w:bookmarkStart w:name="z10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сенокошение в целях заготовки кормов в случаях, когда продуктивность пастбищ превышает потребность в кормах выпасаемых сельскохозяйственных животных при соблюдении предельно допустимых норм нагрузки на общую площадь пастбищ;</w:t>
      </w:r>
    </w:p>
    <w:bookmarkEnd w:id="36"/>
    <w:bookmarkStart w:name="z10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передать право временного возмездного долгосрочного землепользования (аренды) в качестве вклада в уставный капитал хозяйственного товарищества, в оплату акций акционерного общества или в качестве взноса в производственный кооператив, а также отчуждать право землепользования на землях сельскохозяйственного назначения в порядке и на условиях, которые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шестой пункта 1 статьи 33 Земельного кодекса Республики Казахстан (далее – Земельный кодекс).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приказа и.о. Министра сельского хозяйства РК от 31.05.2023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Арендатор обязан: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использовать землю в соответствии с его целевым назначением и в порядке, предусмотренном настоящим Договором;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продлении срока Договора, обратиться в местный исполнительный орган по месту нахождения земельного участка, с соответствующим заявлением не менее чем за 1 (один) месяц до истечения срока настоящего Договора;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необходимости обеспечивать предоставление сервитутов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изменении адреса землепользователя в течение месяца сообщить об этом Арендодателю;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мероприятия по охране земель,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 представлять в государственные органы, установленные земельным законодательством Республики Казахстан сведения о состоянии и использовании земель;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нарушать прав других собственников и землепользователей;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обеспечивать доступ к земельным участкам для проведения агрохимического обследования почв;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не допускать нарушений земельного законодательства Республики Казахстан. 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и.о. Министра сельского хозяйства РК от 31.05.2023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Арендодатель имеет право: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осуществлять контроль за исполнением условий настоящего Договора; 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контроль за использованием земельного участка по целевому назначению;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оценивать по истечению срока действия Договора состояние земельного участка согласно паспорту земельных участков сельскохозяйственного назначения и принимать его по акту приема-передачи;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заключать Договор на земельный участок на новый срок, если Арендатор не исполнял свои обязанности, предусмотренные Договором;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вносить изменения в Договор в части суммы платы за пользование земельным участком, в случаях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случаях, если земельный участок, предназначенный для ведения крестьянского или фермерского хозяйства, сельскохозяйственного производства, не используется по назначению в течение одного года с момента первоначального выявления факта неиспользования, то такой земельный участок принудительно изъять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94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зарезервировать земельный участок в установленном законодательством порядке.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приказом и.о. Министра сельского хозяйства РК от 31.05.2023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Арендодатель обязан: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передать (предоставить) Арендатору земельный участок в состоянии, соответствующем условиям Договора;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возместить Арендатору убытки, а также по его желанию предоставить другой земельный участок в случае принудительного изъятия земельного участка для государственных нужд;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возместить в полном объеме убытки Арендатору при досрочном расторжении Договора по своей инициативе;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известить Арендатора обо всех имеющихся обременениях и ограничениях прав на земельный участок.</w:t>
      </w:r>
    </w:p>
    <w:bookmarkEnd w:id="60"/>
    <w:bookmarkStart w:name="z10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согласовать проведение Арендатором оросительных, осушительных и иных мелиоративных работ, постройку прудов и иных водоемов в течение пяти рабочих дней со дня обращения Арендатора.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изменением, внесенным приказом и.о. Министра сельского хозяйства РК от 31.05.2023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Ответственность сторон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случае неуплаты платы за пользование земельным участком в сроки, оговоренные в </w:t>
      </w:r>
      <w:r>
        <w:rPr>
          <w:rFonts w:ascii="Times New Roman"/>
          <w:b w:val="false"/>
          <w:i w:val="false"/>
          <w:color w:val="000000"/>
          <w:sz w:val="28"/>
        </w:rPr>
        <w:t>статье 564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(далее – Налоговый кодекс), Арендатор уплачивает пеню. Пеня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117 Налогового кодекса начисляется за каждый день просрочки исполнения налогового обязательства по уплате платежа в бюджет, начиная со дня, следующего за днем срока уплаты платежа в бюджет, включая день уплаты, в размере 1,25-кратной базовой ставки Национального Банка Республики Казахстан на каждый день просрочки.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приказа и.о. Министра сельского хозяйства РК от 31.05.2023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Уплата неустойки не освобождает Арендатора от исполнения своих обязательств по настоящему Договору. 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Стороны несут ответственность за невыполнение либо ненадлежащее выполнение условий Договора в соответствии с действующим законодательством Республики Казахстан.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Внесение изменений и (или) дополнений, а также порядок расторжения договора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Настоящий Договор, может быть, расторгнут по обоюдному согласию в любое время.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Все изменения и дополнения, вносимые по договоренности сторон в Договор, не должны противоречить положениям Договора, оформляются в виде дополнительного соглашения, подписываются уполномоченными представителями сторон и оформляются в установленном законодательством порядке.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6. Заключительные положения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Любые разногласия или претензии, которые могут возникнуть по Договору или связанные с его действием, разрешаются путем переговоров между сторонами. 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Все разногласия, вытекающие из Договора, которые не могут быть решены путем переговоров, рассматриваются в судебном порядке.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Настоящий Договор вступает в силу с момента заключения, подлежит обязательной регистрации в органах юстиции и действует с "___" ______20__ года по с "___" ______20__ года.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Договор составлен в двух экземплярах, один из которых передается Арендатору, второй остается у Арендодателя. 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Адреса и реквизиты сторон: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"Арендодатель"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"Арендатор"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bookmarkEnd w:id="75"/>
          <w:bookmarkStart w:name="z9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bookmarkEnd w:id="76"/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bookmarkEnd w:id="77"/>
          <w:bookmarkStart w:name="z9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bookmarkEnd w:id="78"/>
          <w:bookmarkStart w:name="z9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bookmarkEnd w:id="80"/>
          <w:bookmarkStart w:name="z9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bookmarkEnd w:id="81"/>
          <w:bookmarkStart w:name="z9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bookmarkEnd w:id="82"/>
          <w:bookmarkStart w:name="z9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bookmarkEnd w:id="83"/>
          <w:bookmarkStart w:name="z9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печать)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печать (при наличии))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