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87fb" w14:textId="3f68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февраля 2019 года № 80. Зарегистрирован в Министерстве юстиции Республики Казахстан 20 февраля 2019 года № 18330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"Болашак" и определении направлений расходования международной стипендии "Болашак", утвержденных постановлением Правительства Республики Казахстан от 11 июня 2008 года № 573,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сроки приема документов претендентов для участия в конкурсе на присуждение международной стипендии "Болашак" и проведения данного конкурса в 2019 году: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– с 25 февраля по 31 августа 2019 года;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конкурса – с 6 марта по 29 ноября 2019 года;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2019 год, согласно приложению 1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 для обучения за рубежом в рамках международной стипендии "Болашак" на 2019 год, согласно приложению 2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предоставление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Бигари Р.А.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80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818"/>
        <w:gridCol w:w="109"/>
        <w:gridCol w:w="786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зарубежной организации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 Интернете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Ведущие зарубежные высшие учебные заведения для академического обучения по всем специальностям (за исключением специальности "Бизнес-администрирование")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Орхусский университет (Aarhus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https://international.au.dk/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национальный университет (Australian National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http://www.anu.edu.au/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Бостона (Boston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Брауна (Brown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https://www.brown.edu/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http://www.caltech.edu/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Карнеги-Меллона (Carnegie Mellon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Гонконга (Chinese University of Hong Kong)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http://www.cuhk.edu.hk/english/index.html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университет Гонконга (City University of Hong Kong)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https://www.cityu.edu.hk/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https://www.columbia.edu/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https://www.cornell.edu/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Дьюка (Duke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https://www.duke.edu/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(Париж) (École normale supérieure (Paris))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https://www.polytechnique.edu/en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Роттердамский университет Эразма (Erasmus Universiteit Rotterdam)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https://www.eur.nl/en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Фуданьский университет (Fudan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www.fudan.edu.cn/en/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https://www.gatech.edu/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https://www.harvard.edu/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(Hong Kong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https://www.ust.hk/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университет имени Гумбольдта (Humboldt-Universität zu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https://www.hu-berlin.de/en/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https://www.imperial.ac.uk/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Джонса Хопкинса (Johns Hopkins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https://www.jhu.edu/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Каролинский институт (Karolinska Institutet)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https://ki.se/start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ЛҰвенский католический университет (Katholieke Universiteit Leuven)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https://www.kuleuven.be/english/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Лондона (King's College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передовой институт науки и технологий (Korea Advanced Institute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Корея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www.kaist.edu/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Киотский университет (Kyoto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https://www.kyoto-u.ac.jp/en/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имени Людвига и Максимилиана (Ludwig-Maximilians-Universität München)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https://www.en.uni-muenchen.de/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технологический институт (Massachusetts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www.mit.edu/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Макгилла (McGill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https://www.mcgill.ca/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Монаша (Monash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https://www.monash.edu/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 (Nanyang Technological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https://www.ntu.edu.sg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nus.edu.sg/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https://www.nyu.edu/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https://www.northwestern.edu/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Осакский университет (Osaka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https://www.osaka-u.ac.jp/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науки и гуманистика - Исследовательский университет ПНГ Париж (Paris Sciences et Lettres – PSL Research University Paris)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https://www.psl.eu/en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english.pku.edu.cn/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https://www.princeton.edu/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Пердью (Purdue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https://www.purdue.edu/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Гронингенский университет (Rijksuniversiteit Groningen)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https://www.rug.nl/?lang=en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Рокфеллеровский университет (Rockefeller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https://www.rockefeller.edu/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 имени Рупрехта и Карла (Ruprecht-Karls-Universität Heidelberg)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https://www.uni-heidelberg.de/index_e.html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 (Seoul National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Корея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www.useoul.edu/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Шанхайский университет транспорта) (Shanghai Jiao Tong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en.sjtu.edu.cn/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Сорбонны (Sorbonne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www.sorbonne-universite.fr/en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https://www.stanford.edu/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https://www.tum.de/en/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 (Technische Universiteit Delft)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https://www.tudelft.nl/en/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технологический институт (Tokyo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https://www.titech.ac.jp/english/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 (Tsinghua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www.tsinghua.edu.cn/publish/newthuen/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Париж-юг (Université Paris-Sud)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www.u-psud.fr/en/index.html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Гентский университет (Universiteit Gent)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https://www.ugent.be/en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Лейденский университет (Universiteit Leiden)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https://www.universiteitleiden.nl/en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Утрехтский университет (Universiteit Utrecht)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https://www.uu.nl/en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университет (Universiteit van Amsterdam)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uva.nl/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Осло (Universitetet i Oslo)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https://www.uio.no/english/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Бристольский университет (University of Bristol)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(University of British Columbia)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https://www.ubc.ca/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https://www.berkeley.edu/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Дейвисе (University of California, Davis)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https://www.ucdavis.edu/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Лос-Анджелесе (University of California, Los Angeles)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 (University of California, San Diego)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https://ucsd.edu/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Сан-Франциско (University of California, San Francisco)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https://www.ucsf.edu/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 (University of California, Santa Barbara)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https://www.ucsb.edu/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университет в Боулдере (University of Colorado at Boulder)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https://www.colorado.edu/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Копенгагенский университет (University of Copenhagen)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 (University of Edinburgh)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Хельсинки (University of Helsinki)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https://www.helsinki.fi/en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(University of Hong Kong)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www.hku.hk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 (University of Illinois at Urbana-Champaign)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Манчестерский университет (University of Manchester)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Мэрилендский университет в Колледж-Парке (University of Maryland, College Park)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www.umd.edu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Мельбурнский университет (University of Melbourne)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Мичиганский университет (University of Michigan)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https://umich.edu/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 (University of Minnesota, Twin Cities)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https://twin-cities.umn.edu/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 (University of New South Wales)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Северной Каролины в Чапел-Хилл (University of North Carolina at Chapel Hill)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www.unc.edu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https://www.upenn.edu/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Квинслендский университет (University of Queensland)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Калифорнии (University of Southern California)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www.usc.edu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Сиднейский университет (University of Sydney)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www.usyd.edu.au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 (University of Texas at Austin)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Юго-западный медицинский центр Университета Техаса (University of Texas Southwestern Medical Center)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https://www.utsouthwestern.edu/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(University of Tokyo)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Уорикский университет (University of Warwick)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Вашингтонский университет (University of Washington)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 (University of Wisconsin-Madison)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Уппсальский университет (Uppsala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Вандербильта (Vanderbilt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https://www.vanderbilt.edu/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Вагенингенский университет и научно-исследовательский центр (Wageningen Universiteit en Researchcentrum)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https://www.wur.nl/en.htm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в Сент-Луисе (Washington University in St. Louis)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https://wustl.edu/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https://www.yale.edu/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Чжэцзянский университет (Zhejiang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https://www.zju.edu.cn/english/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Ведущие зарубежные высшие учебные заведения для академического обучения по выбранной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Технические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Бэйханский университет (Beihang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https://ev.buaa.edu.cn/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университет Эмбри-Риддл (Embry-Riddle Aeronautical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https://erau.edu/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университет аэронавтики и космонавтики (Nanjing University of Aeronautics and Astronautics)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iao.nuaa.edu.cn/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политехнический университет (Northwestern Polytechnical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en.nwpu.edu.cn/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технический университет (Politecnico di Milano)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https://www.polimi.it/en/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Сапиенца (Sapienza Università di Roma)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https://www.uniroma1.it/en/pagina-strutturale/home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Технион — Израильский технологический институт (Technion – Israel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https://www.technion.ac.il/en/home-2/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технический университет (Technische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https://www.tu-berlin.de/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Брауншвейгский технический университет (Technische Universität Braunschweig)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https://www.tu-braunschweig.de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технический университет (Technische Universität Hamburg)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https://www.tuhh.de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(Universität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Политехнический университет Виргинии и университет штата (Virginia Polytechnic Institute and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https://vt.edu/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Архитектура. Строительство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Веймарский Университет-Баухаус (Bauhaus-Universität Weimar)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https://www.uni-weimar.de/en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Бергский университет Вупперталя (Bergische Universität Wuppertal)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https://www.uni-wuppertal.de/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Бранденбургский технический университет Котбус-Зенфтенберг (Brandenburgische Technische Universität Cottbus-Senftenberg)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https://www.b-tu.de/en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Колорадо (Colorado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Даляньский технологический университет (Dalian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en.dlut.edu.cn/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школа Нанта (École centrale de Nantes)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https://www.ec-nantes.fr/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(Школа мостов ПарижТех) (École nationale des ponts et chaussées (École des Ponts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www.enpc.fr/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Хериота-Уатта (Heriot-Watt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https://www.hw.ac.uk/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(Hong Kong Polytechnic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Манчестерская школа архитектуры (Manchester School of Architecture)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www.msa.ac.uk/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технический университет (Politecnico di Milano)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https://www.polimi.it/en/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 Belfast)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https://www.qub.ac.uk/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(Ruhr-Universität Bochum)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Юго-восточный университет (Southeast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www.seu.edu.cn/english/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академия изобразительных искусств Штутгарта (Staatliche Akademie der Bildenden Künste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www.abk-stuttgart.de/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Нью-Йорк в Буффало (State University of New York at Buffalo)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www.buffalo.edu/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Стокгольмский университет (Stockholms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https://www.su.se/english/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Брауншвейгский технический университет (Technische Universität Braunschweig)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https://www.tu-braunschweig.de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https://www.tu-darmstadt.de/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Дрездена (Technische Universität Dresden)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https://tu-dresden.de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Тунцзи (Tongji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https://en.tongji.edu.cn/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Мадридский политехнический университет (Universidad Politécnica de Madrid)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www.upm.es/internacional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университет искусств (Universität der Künste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https://www.udk-berlin.de/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(Universität Duisburg-Essen)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(Universität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Страсбургский университет (Université de Strasbourg)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https://en.unistra.fr/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Абердинский университет (University of Aberdeen)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https://www.abdn.ac.uk/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Политехнический университет Виргинии и университет штата (Virginia Polytechnic Institute and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https://vt.edu/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 (Vrije Universiteit Amsterdam)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промышленность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университет в Праге (Charles University in Prague)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https://www.cuni.cz/UKEN-1.html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Восточно-Китайский университет науки и техники (East China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https://www.ecust.edu.cn/_t53/main.htm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Цзилиньский университет (Jilin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global.jlu.edu.cn/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Северная Каролина (North Carolina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Китайской академии наук (University of Chinese Academy of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english.ucas.ac.cn/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Научно-технический университет Китая (University of Science and Technology of China)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https://en.ustc.edu.cn/mainm.htm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Теннесси, Ноксвилл (University of Tennessee, Knoxville)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https://www.utk.edu/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Эмори (Emory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www.emory.edu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имени Готфрида Вильгельма Лейбница (Gottfried Wilhelm Leibniz Universität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https://www.uni-hannover.de/en/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Айова (Iowa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https://www.iastate.edu/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Северная Каролина (North Carolina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технический университет (Technische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https://www.tu-berlin.de/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Брауншвейгский технический университет (Technische Universität Braunschweig)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https://www.tu-braunschweig.de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Дортмунда (Technische Universität Dortmund)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https://www.tu-dortmund.de/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технический университет (Technische Universität Hamburg)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https://www.tuhh.de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Кайзерслаутерна (Technische Universität Kaiserslautern)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https://www.uni-kl.de/en/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Гогенгеймский университет (Universität Hohenheim)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https://www.uni-hohenheim.de/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Ростокский университет (Universität Rostock)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https://www.uni-rostock.de/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Китайской академии наук (University of Chinese Academy of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english.ucas.ac.cn/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https://www.dundee.ac.uk/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Небраски-Линкольн (University of Nebraska-Lincoln)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 (University of York)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Уильяма Марша Райса (William Marsh Rice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https://www.rice.edu/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Геодезия. Геоинформационные системы. География и картография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имени Альберта и Людвига (Albert-Ludwigs-Universität Freiburg)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https://www.uni-freiburg.de/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https://www.fu-berlin.de/en/index.html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Фридриха-Александра в Эрлангене и Нюрнберге (Friedrich-Alexander-Universität Erlangen-Nürnberg)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имени Георга-Августа (Georg-August-Universität Göttingen)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имени Готфрида Вильгельма Лейбница (Gottfried Wilhelm Leibniz Universität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https://www.uni-hannover.de/en/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Франкфурта-на-Майне имени Иоганна Вольфганга ГҰте (Johann Wolfgang Goethe-Universität Frankfurt am Main)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www.goethe-university-frankfurt.de/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Католический университет Айхштетт-Ингольштадт (Katholische Universität Eichstätt-Ingolstadt)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https://www.ku.de/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Лундский университет (Lunds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https://www.lu.se/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Галле-Виттенбергский университет имени Мартина Лютера (Martin-Luther-Universität Halle-Wittenberg)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https://www.uni-halle.de/?lang=en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Марбургский университет имени Филиппа (Philipps-Universität Marburg)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https://www.uni-marburg.de/en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Рейнский университет Фридриха Вильгельма в Бонне (Rheinische Friedrich-Wilhelms-Universität Bonn)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https://www.uni-bonn.de/en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(Ruhr-Universität Bochum)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Стокгольмский университет (Stockholms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https://www.su.se/english/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Бременский университет (Universität Bremen)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https://www.uni-bremen.de/en.html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(Université de Lille)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https://www.univ-lille.fr/home/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Айовы (University of Iowa)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https://uiowa.edu/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Вестфальский университет имени Вильгельма в Мюнстере (Westfälische Wilhelms-Universität Münster)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https://www.uni-muenster.de/en/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Геология. Горное дело. Горный инжиниринг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имени Альберта и Людвига (Albert-Ludwigs-Universität Freiburg)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https://www.uni-freiburg.de/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Центрально-южный университет (Central South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en.csu.edu.cn/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геонаук (Пекин) (China University of Geosciences (Beijing))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www.cugb.edu.cn/EnglishWeb/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геонаук (Ухань) (China University of Geosciences (Wuhan))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https://en.cug.edu.cn/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Колорадская горная школа (Colorado School of Mines)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https://www.mines.edu/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Кертина (Curtin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www.curtin.edu.au/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https://www.fu-berlin.de/en/index.html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имени Готфрида Вильгельма Лейбница (Gottfried Wilhelm Leibniz Universität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https://www.uni-hannover.de/en/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университет (Nanjing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https://www.nju.edu.cn/EN/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Санкт-Петербургский горный университет (Saint Petersburg Mining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en.spmi.ru/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Фрайбергская горная академия (Technische Universität Bergakademie Freiberg)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https://tu-freiberg.de/en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Тохоку (Tohoku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www.tohoku.ac.jp/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Тунцзи (Tongji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https://en.tongji.edu.cn/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Бременский университет (Universität Bremen)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https://www.uni-bremen.de/en.html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Аделаидский университет (University of Adelaide)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https://www.adelaide.edu.au/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 (University of Alberta)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Аризонский университет (University of Arizona)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https://www.arizona.edu/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Айовы (University of Iowa)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https://uiowa.edu/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научно-технический университет (University of Science and Technology Beijing)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en.ustb.edu.cn/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 (University of Western Australia)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Вестфальский университет имени Вильгельма в Мюнстере (Westfälische Wilhelms-Universität Münster)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https://www.uni-muenster.de/en/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и системы. 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школа Нанта (École centrale de Nantes)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https://www.ec-nantes.fr/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имени Хассо Платтнера (Hasso-Plattner Institute)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https://hpi.de/en.html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(Hong Kong Polytechnic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Хуачжунский университет науки и технологии (Huazhong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english.hust.edu.cn/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Нью-Джерси (New Jersey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www.njit.edu/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Отто Фридриха в Бамберге (Otto-Friedrich-Universität Bamberg)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https://www.uni-bamberg.de/en/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Технион — Израильский технологический институт (Technion – Israel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https://www.technion.ac.il/en/home-2/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https://www.tu-darmstadt.de/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Кайзерслаутерна (Technische Universität Kaiserslautern)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https://www.uni-kl.de/en/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Тель-Авивский университет (Tel Aviv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https://english.tau.ac.il/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Тунцзи (Tongji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https://en.tongji.edu.cn/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Саарский университет (Universität des Saarlandes)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https://www.uni-saarland.de/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(Universität Konstanz)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https://www.uni-konstanz.de/en/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Кот-д'Азур (Université Côte d'Azur)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univ-cotedazur.fr/en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Аделаидский университет (University of Adelaide)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https://www.adelaide.edu.au/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Макао (University of Macau)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https://www.um.edu.mo/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https://www.surrey.ac.uk/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Уотерлу (University of Waterloo)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https://uwaterloo.ca/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(кибер) безопасность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Хуачжунский университет науки и технологии (Huazhong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english.hust.edu.cn/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Нью-Джерси (New Jersey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www.njit.edu/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https://www.tu-darmstadt.de/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(Universität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Аделаидский университет (University of Adelaide)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https://www.adelaide.edu.au/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Макао (University of Macau)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https://www.um.edu.mo/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https://www.surrey.ac.uk/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Аалто (Aalto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https://www.aalto.fi/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Бэйханский университет (Beihang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https://ev.buaa.edu.cn/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Центрально-южный университет (Central South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en.csu.edu.cn/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Кильский университет имени Кристиана Альбрехта (Christian-Albrechts-Universität zu Kiel)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https://www.uni-kiel.de/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Даляньский технологический университет (Dalian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en.dlut.edu.cn/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Фридриха-Александра в Эрлангене и Нюрнберге (Friedrich-Alexander-Universität Erlangen-Nürnberg)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Хуачжунский университет науки и технологии (Huazhong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english.hust.edu.cn/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Цзилиньский университет (Jilin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global.jlu.edu.cn/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технологический институт (KTH Royal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https://www.kth.se/en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Северная Каролина (North Carolina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политехнический университет (Northwestern Polytechnical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en.nwpu.edu.cn/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Туринский политехнический университет (Politecnico di Torino)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https://www.polito.it/?lang=en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Лондонский университет королевы Марии (Queen Mary University of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https://www.qmul.ac.uk/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Шандунский университет (Shandong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www.en.sdu.edu.cn/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Сычуань (Sichuan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www.scu.edu.cn/en/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Южно-китайский технологический университет (South China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https://en.scut.edu.cn/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Суонси (Swansea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https://www.swansea.ac.uk/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Фрайбергская горная академия (Technische Universität Bergakademie Freiberg)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https://tu-freiberg.de/en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Клаустальский технический университет (Technische Universität Clausthal)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https://www.tu-clausthal.de/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https://www.tu-darmstadt.de/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Дрездена (Technische Universität Dresden)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https://tu-dresden.de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Тяньцзинь (Tianjin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www.tju.edu.cn/english/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Тохоку (Tohoku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www.tohoku.ac.jp/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Порту (Universidade do Porto)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https://www.up.pt/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Саарский университет (Universität des Saarlandes)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https://www.uni-saarland.de/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Китайской академии наук (University of Chinese Academy of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english.ucas.ac.cn/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Научно-технический университет Китая (University of Science and Technology of China)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https://en.ustc.edu.cn/mainm.htm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Сианьский транспортный университет (Xi'an Jiaotong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en.xjtu.edu.cn/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Бэйханский университет (Beihang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https://ev.buaa.edu.cn/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инженерная школа (Centrale Supélec)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www.centralesupelec.fr/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(Школа мостов ПарижТех) (École nationale des ponts et chaussées (École des Ponts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www.enpc.fr/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имени Готфрида Вильгельма Лейбница (Gottfried Wilhelm Leibniz Universität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https://www.uni-hannover.de/en/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Хериота-Уатта (Heriot-Watt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https://www.hw.ac.uk/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(Hong Kong Polytechnic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Хуачжунский университет науки и технологии (Huazhong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english.hust.edu.cn/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Северо-восточный университет (Northeastern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https://english.neu.edu.cn/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политехнический университет (Northwestern Polytechnical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en.nwpu.edu.cn/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технический университет (Politecnico di Milano)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https://www.polimi.it/en/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Шандунский университет (Shandong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www.en.sdu.edu.cn/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технический университет (Technische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https://www.tu-berlin.de/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Брауншвейгский технический университет (Technische Universität Braunschweig)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https://www.tu-braunschweig.de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Хемницкий технический университет (Technische Universität Chemnitz)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https://www.tu-chemnitz.de/index.html.en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Клаустальский технический университет (Technische Universität Clausthal)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https://www.tu-clausthal.de/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https://www.tu-darmstadt.de/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Ильменау (Technische Universität Ilmenau)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https://www.tu-ilmenau.de/en/international/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технический университет (Technische Universität Hamburg)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https://www.tuhh.de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(Universität Duisburg-Essen)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Касселя (Universität Kassel)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https://www.uni-kassel.de/uni/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Падерборна (Universität Paderborn)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https://www.uni-paderborn.de/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Ростокский университет (Universität Rostock)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https://www.uni-rostock.de/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(Universität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Научно-технический университет Китая (University of Science and Technology of China)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https://en.ustc.edu.cn/mainm.htm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Политехнический университет Виргинии и университет штата (Virginia Polytechnic Institute and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https://vt.edu/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Сианьский транспортный университет (Xi'an Jiaotong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en.xjtu.edu.cn/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Центрально-южный университет (Central South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en.csu.edu.cn/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Университет в Леобене (Montanuniversität Leoben)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https://www.unileoben.ac.at/en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Северо-восточный университет (Northeastern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https://english.neu.edu.cn/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политехнический университет (Northwestern Polytechnical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en.nwpu.edu.cn/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Пхоханский университет науки и технологии (Pohang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Корея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www.postech.ac.kr/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Суонси (Swansea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https://www.swansea.ac.uk/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Фрайбергская горная академия (Technische Universität Bergakademie Freiberg)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https://tu-freiberg.de/en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Клаустальский технический университет (Technische Universität Clausthal)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https://www.tu-clausthal.de/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Тохоку (Tohoku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www.tohoku.ac.jp/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Саарский университет (Universität des Saarlandes)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https://www.uni-saarland.de/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(Universität Duisburg-Essen)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научно-технический университет (University of Science and Technology Beijing)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en.ustb.edu.cn/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Сианьский транспортный университет (Xi'an Jiaotong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en.xjtu.edu.cn/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Фридриха-Александра в Эрлангене и Нюрнберге (Friedrich-Alexander-Universität Erlangen-Nürnberg)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имени Готфрида Вильгельма Лейбница (Gottfried Wilhelm Leibniz Universität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https://www.uni-hannover.de/en/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Нагойский университет (Nagoya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en.nagoya-u.ac.jp/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Хемницкий технический университет (Technische Universität Chemnitz)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https://www.tu-chemnitz.de/index.html.en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Ильменау (Technische Universität Ilmenau)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https://www.tu-ilmenau.de/en/international/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(Universität Duisburg-Essen)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(Universität Konstanz)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https://www.uni-konstanz.de/en/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Лионский университет (Université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Научно-технический университет Китая (University of Science and Technology of China)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https://en.ustc.edu.cn/mainm.htm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https://www.surrey.ac.uk/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Уильяма Марша Райса (William Marsh Rice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https://www.rice.edu/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геонаук (Пекин) (China University of Geosciences (Beijing))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www.cugb.edu.cn/EnglishWeb/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геонаук (Ухань) (China University of Geosciences (Wuhan))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https://en.cug.edu.cn/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нефтяной университет (Пекин) (China University of Petroleum (Beijing))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www.cup.edu.cn/english/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нефтяной университет (Восточный Китай) (China University of Petroleum (East China))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english.upc.edu.cn/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Колорадская горная школа (Colorado School of Mines)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https://www.mines.edu/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Кертина (Curtin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www.curtin.edu.au/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Хериота-Уатта (Heriot-Watt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https://www.hw.ac.uk/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Луизиана (Louisiana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Ройял-Холлоуэй, Лондонский университет (Royal Holloway, University of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https://www.royalholloway.ac.uk/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Южно-китайский технологический университет (South China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https://en.scut.edu.cn/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Юго-западный нефтяной университет (Southwest Petroleum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www.swpu.edu.cn/en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Клаустальский технический университет (Technische Universität Clausthal)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https://www.tu-clausthal.de/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Абердинский университет (University of Aberdeen)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https://www.abdn.ac.uk/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Аделаидский университет (University of Adelaide)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https://www.adelaide.edu.au/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 (University of Alberta)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Калгари (University of Calgary)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https://www.ucalgary.ca/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Оклахомы (University of Oklahoma)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Талсы (University of Tulsa)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https://utulsa.edu/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 (University of Western Australia)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Санкт-Петербургский горный университет (Saint Petersburg Mining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en.spmi.ru/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безопасность. Технология перерабатывающих производств. Технология продовольственных продуктов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сельскохозяйственный университет (China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admissions.cau.edu.cn/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Лионский университет I имени Клода Бернара (Claude Bernard University Lyon 1)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https://www.univ-lyon1.fr/en/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Хуанчжунский сельскохозяйственный университет (Huazhong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www.hzau.edu.cn/en/HOME.htm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институт науки и техники для жизни и окружающей среды (Institut des sciences et industries du vivant et de l'environnement (Agro,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www.agroparistech.fr/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Айова (Iowa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https://www.iastate.edu/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Северная Каролина (North Carolina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A&amp;F (Northwest A&amp;F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en.nwsuaf.edu.cn/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Норвежский университет наук о жизни (Norwegian University of Life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https://www.nmbu.no/en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Отто фон Герике в Магдебурге (Otto-von-Guericke-Universität Magdeburg)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https://www.uni-magdeburg.de/en/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 Belfast)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https://www.qub.ac.uk/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Рутгерс, Государственный университет Нью-Джерси (Rutgers, The State University of New Jersey)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https://www.rutgers.edu/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Южно-китайский технологический университет (South China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https://en.scut.edu.cn/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Шведский университет сельскохозяйственных наук (Swedish University of Agricultural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https://www.slu.se/en/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Фрайбергская горная академия (Technische Universität Bergakademie Freiberg)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https://tu-freiberg.de/en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Дортмунда (Technische Universität Dortmund)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https://www.tu-dortmund.de/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технический университет (Technische Universität Hamburg)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https://www.tuhh.de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Порту (Universidade do Porto)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https://www.up.pt/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Гогенгеймский университет (Universität Hohenheim)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https://www.uni-hohenheim.de/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(Université de Bordeaux)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Дублина (University College Dublin)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https://www.ucd.ie/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Делавэрский университет (University of Delaware)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https://www.udel.edu/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Гуэлфский университет (University of Guelph)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www.uoguelph.ca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Массачусетса в Амхерсте (University of Massachusetts Amherst)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https://www.umass.edu/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Небраски-Линкольн (University of Nebraska-Lincoln)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Радиотехника. Электроника. Телекоммуникации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Ольборга (Aalborg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https://www.en.aau.dk/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почты и телекоммуникаций (Beijing University of Posts and Telecommunications)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https://english.bupt.edu.cn/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инженерная школа (Centrale Supélec)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www.centralesupelec.fr/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Фридриха-Александра в Эрлангене и Нюрнберге (Friedrich-Alexander-Universität Erlangen-Nürnberg)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Хуачжунский университет науки и технологии (Huazhong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english.hust.edu.cn/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технологический институт (KTH Royal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https://www.kth.se/en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Лундский университет (Lunds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https://www.lu.se/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Северная Каролина (North Carolina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Юго-восточный университет (Southeast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www.seu.edu.cn/english/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Хемницкий технический университет (Technische Universität Chemnitz)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https://www.tu-chemnitz.de/index.html.en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https://www.tu-darmstadt.de/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Дортмунда (Technische Universität Dortmund)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https://www.tu-dortmund.de/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Ильменау (Technische Universität Ilmenau)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https://www.tu-ilmenau.de/en/international/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технический университет (Technische Universität Hamburg)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https://www.tuhh.de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Касселя (Universität Kassel)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https://www.uni-kassel.de/uni/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Ростокский университет (Universität Rostock)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https://www.uni-rostock.de/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(Universität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Ульмский университет (Universität Ulm)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https://www.uni-ulm.de/en/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электронных наук и технологий Китая (University of Electronic Science and Technology of China)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https://en.uestc.edu.cn/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https://www.surrey.ac.uk/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Уотерлу (University of Waterloo)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https://uwaterloo.ca/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управление технологиями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Бранденбургский технический университет Котбус-Зенфтенберг (Brandenburgische Technische Universität Cottbus-Senftenberg)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https://www.b-tu.de/en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Даляньский технологический университет (Dalian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en.dlut.edu.cn/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Дартмутский колледж (Dartmouth College)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https://home.dartmouth.edu/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Хериота-Уатта (Heriot-Watt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https://www.hw.ac.uk/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(Hong Kong Polytechnic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технологический институт (KTH Royal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https://www.kth.se/en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технический университет (Politecnico di Milano)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https://www.polimi.it/en/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Сапиенца (Sapienza Università di Roma)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https://www.uniroma1.it/en/pagina-strutturale/home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Клаустальский технический университет (Technische Universität Clausthal)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https://www.tu-clausthal.de/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Политехнический университет Каталонии (Universitat Politècnica de Catalunya)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https://www.upc.edu/?set_language=en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(Universität Duisburg-Essen)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(Universität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Ньюкасла, Австралия (University of Newcastle, Australia)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https://www.newcastle.edu.au/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технологии. Операционный менеджмент и логистика. Организация перевозок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Бэйханский университет (Beihang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https://ev.buaa.edu.cn/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транспортный университет (Beijing Jiaotong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en.njtu.edu.cn/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инженерная школа (Centrale Supélec)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www.centralesupelec.fr/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(Школа мостов ПарижТех) (École nationale des ponts et chaussées (École des Ponts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www.enpc.fr/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Хериота-Уатта (Heriot-Watt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https://www.hw.ac.uk/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(Hong Kong Polytechnic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Хуачжунский университет науки и технологии (Huazhong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english.hust.edu.cn/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технологический институт (KTH Royal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https://www.kth.se/en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Юго-восточный университет (Southeast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www.seu.edu.cn/english/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Нью-Йорк в Буффало (State University of New York at Buffalo)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www.buffalo.edu/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технический университет (Technische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https://www.tu-berlin.de/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Брауншвейгский технический университет (Technische Universität Braunschweig)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https://www.tu-braunschweig.de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https://www.tu-darmstadt.de/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Дрездена (Technische Universität Dresden)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https://tu-dresden.de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технический университет (Technische Universität Hamburg)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https://www.tuhh.de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Тунцзи (Tongji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https://en.tongji.edu.cn/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Мадридский политехнический университет (Universidad Politécnica de Madrid)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www.upm.es/internacional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Лиссабонский университет (Universidade de Lisboa)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https://www.ulisboa.pt/en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(Universität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Кентербери (University of Canterbury)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https://www.canterbury.ac.nz/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Монреальский университет (University of Montreal)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https://www.umontreal.ca/en/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Бранденбургский технический университет Котбус-Зенфтенберг (Brandenburgische Technische Universität Cottbus-Senftenberg)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https://www.b-tu.de/en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 технический университет (Danmarks Tekniske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(Школа мостов ПарижТех) (École nationale des ponts et chaussées (École des Ponts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www.enpc.fr/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Мюнстера (Fachhochschule Münster)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https://www.fh-muenster.de/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Фридриха-Александра в Эрлангене и Нюрнберге (Friedrich-Alexander-Universität Erlangen-Nürnberg)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имени Готфрида Вильгельма Лейбница (Gottfried Wilhelm Leibniz Universität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https://www.uni-hannover.de/en/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Хериота-Уатта (Heriot-Watt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https://www.hw.ac.uk/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и искусств в Геттингене (Hochschule für angewandte Wissenschaft und Kunst in Göttingen)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https://www.hawk.de/de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Хуачжунский университет науки и технологии (Huazhong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english.hust.edu.cn/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Галле-Виттенбергский университет имени Мартина Лютера (Martin-Luther-Universität Halle-Wittenberg)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https://www.uni-halle.de/?lang=en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Северо-китайский электроэнергетический университет (North China Electric Power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english.ncepu.edu.cn/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технический университет (Politecnico di Milano)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https://www.polimi.it/en/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Южно-китайский технологический университет (South China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https://en.scut.edu.cn/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Клаустальский технический университет (Technische Universität Clausthal)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https://www.tu-clausthal.de/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Ильменау (Technische Universität Ilmenau)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https://www.tu-ilmenau.de/en/international/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Тяньцзинь (Tianjin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www.tju.edu.cn/english/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(Universität Duisburg-Essen)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Абердинский университет (University of Aberdeen)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https://www.abdn.ac.uk/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Китайской академии наук (University of Chinese Academy of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english.ucas.ac.cn/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(Universität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Сианьский транспортный университет (Xi'an Jiaotong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en.xjtu.edu.cn/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Естественные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имени Альберта и Людвига (Albert-Ludwigs-Universität Freiburg)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https://www.uni-freiburg.de/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Гисенский университет имени Юстуса Либиха (Justus-Liebig-Universität Gießen)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https://www.uni-giessen.de/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 Скриппса (Scripps Research Institute)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https://www.scripps.edu/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Брауншвейгский технический университет (Technische Universität Braunschweig)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https://www.tu-braunschweig.de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Саарский университет (Universität des Saarlandes)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https://www.uni-saarland.de/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Любека (Universität zu Lübeck)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https://www.uni-luebeck.de/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Гогенгеймский университет (Universität Hohenheim)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https://www.uni-hohenheim.de/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(Universität Konstanz)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https://www.uni-konstanz.de/en/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https://www.dundee.ac.uk/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факультет Университета Массачусетса (University of Massachusetts Medical School)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https://www.umassmed.edu/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 (University of York)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Даляньский технологический университет (Dalian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en.dlut.edu.cn/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(Школа мостов ПарижТех) (École nationale des ponts et chaussées (École des Ponts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www.enpc.fr/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Отто фон Герике в Магдебурге (Otto-von-Guericke-Universität Magdeburg)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https://www.uni-magdeburg.de/en/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Политехнический университет Каталонии (Universitat Politècnica de Catalunya)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https://www.upc.edu/?set_language=en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Рейнский университет Фридриха Вильгельма в Бонне (Rheinische Friedrich-Wilhelms-Universität Bonn)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https://www.uni-bonn.de/en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Рутгерс, Государственный университет Нью-Джерси (Rutgers, The State University of New Jersey)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https://www.rutgers.edu/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Сапиенца (Sapienza Università di Roma)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https://www.uniroma1.it/en/pagina-strutturale/home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Нью-Йорк в Стоуни-Брук (State University of New York at Stony Brook)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https://www.stonybrook.edu/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https://www.tu-darmstadt.de/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Кайзерслаутерна (Technische Universität Kaiserslautern)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https://www.uni-kl.de/en/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Аугсбурга (Universität Augsburg)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https://www.uni-augsburg.de/en/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(Universität Duisburg-Essen)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https://www.dundee.ac.uk/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Чикаго (University of Illinois at Chicago)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https://www.uic.edu/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Астрономия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университет в Праге (Charles University in Prague)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https://www.cuni.cz/UKEN-1.html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Фридриха-Александра в Эрлангене и Нюрнберге (Friedrich-Alexander-Universität Erlangen-Nürnberg)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имени Георга-Августа (Georg-August-Universität Göttingen)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имени Готфрида Вильгельма Лейбница (Gottfried Wilhelm Leibniz Universität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https://www.uni-hannover.de/en/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Цзилиньский университет (Jilin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global.jlu.edu.cn/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университет имени М.В. Ломоносова (Lomonosov Moscow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https://www.msu.ru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Галле-Виттенбергский университет имени Мартина Лютера (Martin-Luther-Universität Halle-Wittenberg)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https://www.uni-halle.de/?lang=en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Нагойский университет (Nagoya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en.nagoya-u.ac.jp/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университет (Nanjing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https://www.nju.edu.cn/EN/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Сапиенца (Sapienza Università di Roma)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https://www.uniroma1.it/en/pagina-strutturale/home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Нью-Йорк в Стоуни-Брук (State University of New York at Stony Brook)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https://www.stonybrook.edu/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Тохоку (Tohoku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www.tohoku.ac.jp/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Болонский университет (Università di Bologna)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https://www.unibo.it/en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(Universität Duisburg-Essen)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(Universität Konstanz)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https://www.uni-konstanz.de/en/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Ростокский университет (Universität Rostock)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https://www.uni-rostock.de/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(Universität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Аризонский университет (University of Arizona)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https://www.arizona.edu/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Рочестерский университет (University of Rochester)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https://www.rochester.edu/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Научно-технический университет Китая (University of Science and Technology of China)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https://en.ustc.edu.cn/mainm.htm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Валенсии (Universitat de València)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https://www.uv.es/uvweb/college/en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Уильяма Марша Райса (William Marsh Rice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https://www.rice.edu/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Хунань (Hunan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http://www.hnu.edu.cn/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Цзилиньский университет (Jilin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global.jlu.edu.cn/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Ланьчжоу (Lanzhou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en.lzu.edu.cn/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университет (Nanjing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https://www.nju.edu.cn/EN/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Нанькайский университет (Nankai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http://www.nankai.edu.cn/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Отто фон Герике в Магдебурге (Otto-von-Guericke-Universität Magdeburg)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https://www.uni-magdeburg.de/en/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Рейнский университет Фридриха Вильгельма в Бонне (Rheinische Friedrich-Wilhelms-Universität Bonn)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https://www.uni-bonn.de/en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Сапиенца (Sapienza Università di Roma)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https://www.uniroma1.it/en/pagina-strutturale/home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 Скриппса (Scripps Research Institute)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https://www.scripps.edu/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Шандунский университет (Shandong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www.en.sdu.edu.cn/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Южно-китайский технологический университет (South China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https://en.scut.edu.cn/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https://www.tu-darmstadt.de/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Кайзерслаутерна (Technische Universität Kaiserslautern)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https://www.uni-kl.de/en/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Лиссабонский университет (Universidade de Lisboa)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https://www.ulisboa.pt/en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Барселонский университет (Universitat de Barcelona)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https://www.ub.edu/web/ub/en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Валенсии (Universitat de València)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https://www.uv.es/uvweb/college/en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(Universität Duisburg-Essen)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Регенсбурга (Universität Regensburg)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https://www.uni-regensburg.de/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Страсбургский университет (Université de Strasbourg)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https://en.unistra.fr/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Аризонский университет (University of Arizona)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https://www.arizona.edu/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Ирвайне (University of California, Irvine)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https://uci.edu/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Китайской академии наук (University of Chinese Academy of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english.ucas.ac.cn/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 (University of Liverpool)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https://www.liverpool.ac.uk/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Научно-технический университет Китая (University of Science and Technology of China)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https://en.ustc.edu.cn/mainm.htm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 (University of York)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Уханьский университет (Wuhan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https://en.whu.edu.cn/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Экология. Метеорология. Охрана окружающей среды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Колорадо (Colorado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Даляньский технологический университет (Dalian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en.dlut.edu.cn/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 технический университет (Danmarks Tekniske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(Школа мостов ПарижТех) (École nationale des ponts et chaussées (École des Ponts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www.enpc.fr/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имени Георга-Августа (Georg-August-Universität Göttingen)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имени Готфрида Вильгельма Лейбница (Gottfried Wilhelm Leibniz Universität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https://www.uni-hannover.de/en/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en.hit.edu.cn/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университет (Nanjing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https://www.nju.edu.cn/EN/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Нанькайский университет (Nankai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http://www.nankai.edu.cn/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 Belfast)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https://www.qub.ac.uk/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(Ruhr-Universität Bochum)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Шведский университет сельскохозяйственных наук (Swedish University of Agricultural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https://www.slu.se/en/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Брауншвейгский технический университет (Technische Universität Braunschweig)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https://www.tu-braunschweig.de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https://www.tu-darmstadt.de/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технический университет (Technische Universität Hamburg)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https://www.tuhh.de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Касселя (Universität Kassel)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https://www.uni-kassel.de/uni/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Ростокский университет (Universität Rostock)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https://www.uni-rostock.de/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(Universität Stuttgart)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https://www.uni-stuttgart.de/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 (University of Alberta)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Китайской академии наук (University of Chinese Academy of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english.ucas.ac.cn/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 (University of Western Australia)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Политехнический университет Виргинии и университет штата (Virginia Polytechnic Institute and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https://vt.edu/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 (Vrije Universiteit Amsterdam)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Агрономия. Агроинженерия. Защита и карантин растений. Мелиорация, рекультивация и охрана земель. Плодоовощеводство. Почвоведение и агрохимия.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сельскохозяйственный университет (China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admissions.cau.edu.cn/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имени Георга-Августа (Georg-August-Universität Göttingen)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Хуанчжунский сельскохозяйственный университет (Huazhong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www.hzau.edu.cn/en/HOME.htm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институт науки и техники для жизни и окружающей среды (Institut des sciences et industries du vivant et de l'environnement (Agro,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www.agroparistech.fr/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Айова (Iowa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https://www.iastate.edu/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Канзас (Kansas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https://www.k-state.edu/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сельскохозяйственный университет (Nanjing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english.njau.edu.cn/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Северная Каролина (North Carolina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A&amp;F (Northwest A&amp;F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en.nwsuaf.edu.cn/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Норвежский университет наук о жизни (Norwegian University of Life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https://www.nmbu.no/en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Шведский университет сельскохозяйственных наук (Swedish University of Agricultural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https://www.slu.se/en/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Гогенгеймский университет (Universität Hohenheim)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https://www.uni-hohenheim.de/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(Université de Bordeaux)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Ренн I (Université de Rennes 1)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https://www.univ-rennes1.fr/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Страсбургский университет (Université de Strasbourg)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https://en.unistra.fr/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Гуэлфский университет (University of Guelph)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www.uoguelph.ca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Небраски-Линкольн (University of Nebraska-Lincoln)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 (University of Western Australia)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Ветеринария. Ветеринарная медицина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сельскохозяйственный университет (China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admissions.cau.edu.cn/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Колорадо (Colorado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 технический университет (Danmarks Tekniske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Айова (Iowa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https://www.iastate.edu/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Северная Каролина (North Carolina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ветеринарный колледж (Royal Veterinary College)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https://www.rvc.ac.uk/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Шведский университет сельскохозяйственных наук (Swedish University of Agricultural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https://www.slu.se/en/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Тафтса (Tufts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https://www.tufts.edu/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Мадридский университет Комплутенсе (Universidad Complutense de Madrid)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https://www.ucm.es/english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Джорджии (University of Georgia)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Гуэлфский университет (University of Guelph)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www.uoguelph.ca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 (University of Liverpool)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https://www.liverpool.ac.uk/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ветеринарной медицины (University of Veterinary Medicine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https://www.tiho-hannover.de/en/home/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Венский университет ветеринарной медицины (University of Veterinary Medicine Vienna)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https://www.vetmeduni.ac.at/en/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водопользование. Водоснабжение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имени Альберта и Людвига (Albert-Ludwigs-Universität Freiburg)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https://www.uni-freiburg.de/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https://www.arizona.edu/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Даляньский технологический университет (Dalian University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en.dlut.edu.cn/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 технический университет (Danmarks Tekniske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(Школа мостов ПарижТех) (École nationale des ponts et chaussées (École des Ponts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www.enpc.fr/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имени Готфрида Вильгельма Лейбница (Gottfried Wilhelm Leibniz Universität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https://www.uni-hannover.de/en/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Норвежский технологический университет (Norwegian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https://www.ntnu.edu/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Океанский университет Китая (Ocean University of China)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eweb.ouc.edu.cn/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Aachen)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http://www.rwth-aachen.de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технический университет (Technische Universität Hamburg)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https://www.tuhh.de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Кантабрии (Universidad de Cantabria)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https://web.unican.es/en/Pages/default.aspx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Бременский университет (Universität Bremen)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https://www.uni-bremen.de/en.html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Саскачевана (University of Saskatchewan)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https://www.usask.ca/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 (University of Western Australia)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Вестфальский университет имени Вильгельма в Мюнстере (Westfälische Wilhelms-Universität Münster)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https://www.uni-muenster.de/en/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дело и звероводство. Животноводство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сельскохозяйственный университет (China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admissions.cau.edu.cn/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Колорадо (Colorado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Хуанчжунский сельскохозяйственный университет (Huazhong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www.hzau.edu.cn/en/HOME.htm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институт науки и техники для жизни и окружающей среды (Institut des sciences et industries du vivant et de l'environnement (Agro,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www.agroparistech.fr/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Айова (Iowa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https://www.iastate.edu/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Канзас (Kansas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https://www.k-state.edu/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сельскохозяйственный университет (Nanjing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english.njau.edu.cn/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Северная Каролина (North Carolina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A&amp;F (Northwest A&amp;F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en.nwsuaf.edu.cn/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Норвежский университет наук о жизни (Norwegian University of Life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https://www.nmbu.no/en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ветеринарный колледж (Royal Veterinary College)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https://www.rvc.ac.uk/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Шведский университет сельскохозяйственных наук (Swedish University of Agricultural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https://www.slu.se/en/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Мадридский университет Комплутенсе (Universidad Complutense de Madrid)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https://www.ucm.es/english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Ростокский университет (Universität Rostock)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https://www.uni-rostock.de/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(Université de Bordeaux)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Лорьян (Université de Lorraine)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welcome.univ-lorraine.fr/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Ренн I (Université de Rennes 1)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https://www.univ-rennes1.fr/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Лаваля (Université Laval)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https://www.ulaval.ca/en.html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 (University of Alberta)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Джорджии (University of Georgia)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Небраски-Линкольн (University of Nebraska-Lincoln)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ветеринарной медицины (University of Veterinary Medicine Hannover)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https://www.tiho-hannover.de/en/home/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Венский университет ветеринарной медицины (University of Veterinary Medicine Vienna)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https://www.vetmeduni.ac.at/en/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 (University of Western Australia)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и промышленное рыболовство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Бангорский университет (Bangor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https://www.bangor.ac.uk/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 технический университет (Danmarks Tekniske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Хуанчжунский сельскохозяйственный университет (Huazhong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www.hzau.edu.cn/en/HOME.htm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Айова (Iowa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https://www.iastate.edu/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сельскохозяйственный университет (Nanjing Agricultural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english.njau.edu.cn/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A&amp;F (Northwest A&amp;F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en.nwsuaf.edu.cn/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Норвежский университет наук о жизни (Norwegian University of Life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https://www.nmbu.no/en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Океанский университет Китая (Ocean University of China)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eweb.ouc.edu.cn/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Шведский университет сельскохозяйственных наук (Swedish University of Agricultural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https://www.slu.se/en/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Ростокский университет (Universität Rostock)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https://www.uni-rostock.de/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(Université de Bordeaux)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Лорьян (Université de Lorraine)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welcome.univ-lorraine.fr/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Бергенский университет (Universitetet i Bergen)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https://www.uib.no/en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Китайской академии наук (University of Chinese Academy of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english.ucas.ac.cn/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 (University of Western Australia)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Социальные науки, экономика и бизнес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Бизнес-администрирование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менеджмента Андерсона, Университет Калифорнии, Лос-Анджелес (Anderson School of Management, University of California, Los Angeles)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http://www.anderson.ucla.edu/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Бута, Университет Чикаго (Booth School of Business, University of Chicago)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https://www.chicagobooth.edu/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бизнес-школа Китай-Европа (China Europe International Business School)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www.ceibs.edu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Колумбийская бизнес-школа, Колумбийский университет (Columbia Business School, Columbia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https://www8.gsb.columbia.edu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Дардена, Университет Вирджинии (Darden School of Business, University of Virginia)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https://www.darden.virginia.edu/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Парижская школа менеджмента (École des hautes études commerciales de Paris)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www.hec.edu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Фукуа, Университет Дьюка (Fuqua School of Business, Duke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https://www.fuqua.duke.edu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бизнеса, Стэнфордский университет (Graduate School of Business, Stanford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https://www.gsb.stanford.edu/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Хаас, Университет Калифорнии в Беркли (Haas School of Business, University of California, Berkeley)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https://haas.berkeley.edu/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Гарвардская школа бизнеса, Гарвардский университет (Harvard Business School, Harvard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https://www.hbs.edu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Бизнес-школа IESE, Университет Наварры (IESE Business School, University of Navarra)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https://www.iese.edu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институт управления бизнесом (INSEAD) (Institut Européen d'Administration des Affaires (INSEAD))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https://www.insead.edu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менеджмента Келлогг, Северо-западный университет (Kellogg School of Management, Northwestern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https://www.kellogg.northwestern.edu/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имени Леонарда Н. Стерна, Нью-Йорский университет (Leonard N. Stern School of Business, New York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http://www.stern.nyu.edu/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бизнеса, Университет Лондона (London Business School, University of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https://www.london.edu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Маршалла, Университет Южной Калифорнии (Marshall School of Business, University of Southern California)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https://www.marshall.usc.edu/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Саида, Оксфордский университет (Saïd Business School, University of Oxford)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https://www.sbs.ox.ac.uk/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бизнеса имени С.К. Джонсона, Корнеллский университет (SC Johnson College of Business, Cornell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https://www.johnson.cornell.edu/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менеджмента Слоун, Массачусетский институт технологий (Sloan School of Management, Massachusetts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https://mitsloan.mit.edu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имени Стефана М. Росс, Университет Мичигана (Stephen M. Ross School of Business, University of Michigan)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https://michiganross.umich.edu/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имени Теппера, Университет Карнеги-Меллона (Tepper School of Business, Carnegie Mellon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https://www.cmu.edu/tepper/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имени Тука, Дартмоут колледж (Tuck School of Business, Dartmouth College)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https://www.tuck.dartmouth.edu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Уортонская школа, Университет Пенсильвании (Wharton School, University of Pennsylvania)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https://www.wharton.upenn.edu/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Йельская школа менеджмента, Йельский университет (Yale School of Management, Yale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https://som.yale.edu/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аудит. Финансы. Экономика. Маркетинг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Бергский университет Вупперталя (Bergische Universität Wuppertal)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https://www.uni-wuppertal.de/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(Школа мостов ПарижТех) (École nationale des ponts et chaussées (École des Ponts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www.enpc.fr/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Фридриха-Александра в Эрлангене и Нюрнберге (Friedrich-Alexander-Universität Erlangen-Nürnberg)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имени Георга-Августа (Georg-August-Universität Göttingen)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Франкфурта-на-Майне имени Иоганна Вольфганга ГҰте (Johann Wolfgang Goethe-Universität Frankfurt am Main)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www.goethe-university-frankfurt.de/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Майнцский университет имени Иоганна Гутенберга (Johannes Gutenberg-Universität Mainz)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www.uni-mainz.de/eng//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Отто фон Герике в Магдебурге (Otto-von-Guericke-Universität Magdeburg)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https://www.uni-magdeburg.de/en/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 Belfast)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https://www.qub.ac.uk/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Ройял-Холлоуэй, Лондонский университет (Royal Holloway, University of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https://www.royalholloway.ac.uk/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(Ruhr-Universität Bochum)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Дрездена (Technische Universität Dresden)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https://tu-dresden.de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Тильбургский университет (Tilburg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https://www.tilburguniversity.edu/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Аугсбурга (Universität Augsburg)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https://www.uni-augsburg.de/en/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Гогенгеймский университет (Universität Hohenheim)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https://www.uni-hohenheim.de/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(Universität Konstanz)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https://www.uni-konstanz.de/en/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Манхейм (Universität Mannheim)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https://www.uni-mannheim.de/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Регенсбурга (Universität Regensburg)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https://www.uni-regensburg.de/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Ульмский университет (Universität Ulm)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https://www.uni-ulm.de/en/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Кот-д'Азур (Université Côte d'Azur)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univ-cotedazur.fr/en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(Université de Bordeaux)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политика. Государственное и местное управление. Международные отношения. Политология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университет Нью-Йорка (City University of New York)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www2.cuny.edu/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Флорида (Florida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https://www.fu-berlin.de/en/index.html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имени Георга-Августа (Georg-August-Universität Göttingen)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Джорджа Вашингтона (George Washington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https://www.gwu.edu/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Джорджия (Georgia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институт политических исследований (Institut d'Études Politiques de Paris (Sciences Po))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https://www.sciencespo.fr/en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Франкфурта-на-Майне имени Иоганна Вольфганга ГҰте (Johann Wolfgang Goethe-Universität Frankfurt am Main)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www.goethe-university-frankfurt.de/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Католический университет Айхштетт-Ингольштадт (Katholische Universität Eichstätt-Ingolstadt)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https://www.ku.de/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Отто Фридриха в Бамберге (Otto-Friedrich-Universität Bamberg)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https://www.uni-bamberg.de/en/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Рутгерс, Государственный университет Нью-Джерси (Rutgers, The State University of New Jersey)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https://www.rutgers.edu/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Сиракузский университет (Syracuse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https://www.syracuse.edu/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(Universität Konstanz)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https://www.uni-konstanz.de/en/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Манхейм (Universität Mannheim)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https://www.uni-mannheim.de/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Пассау (Universität Passau)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www.uni-passau.de/en/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Эберхарда и Карла (Eberhard Karls Universität Tübingen)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https://uni-tuebingen.de/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(Université de Bordeaux)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Джорджии (University of Georgia)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Чикаго (University of Illinois at Chicago)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https://www.uic.edu/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 (University of York)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 (Vrije Universiteit Amsterdam)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коммуникационный менеджмент. Связи с общественностью и реклама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Голдсмитс, Университет Лондона (Goldsmiths, University of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https://www.gold.ac.uk/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институт политических исследований (Institut d'Études Politiques de Paris (Sciences Po))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https://www.sciencespo.fr/en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Рутгерс, Государственный университет Нью-Джерси (Rutgers, The State University of New Jersey)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https://www.rutgers.edu/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Кот-д'Азур (Université Côte d'Azur)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univ-cotedazur.fr/en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(Université de Lille)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https://www.univ-lille.fr/home/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Страсбургский университет (Université de Strasbourg)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https://en.unistra.fr/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Аризонский университет (University of Arizona)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https://www.arizona.edu/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Джорджии (University of Georgia)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 (Vrije Universiteit Amsterdam)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сфере туризма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Борнмутский университет (Bournemouth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https://www.bournemouth.ac.uk/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Флорида (Florida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Гриффита (Griffith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https://www.griffith.edu.au/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(Hong Kong Polytechnic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КҰнхи (Kyung Hee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Корея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old_www.khu.ac.kr/eng/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Оксфорд Брукс (Oxford Brookes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https://www.brookes.ac.uk/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Седжон (Sejong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Корея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eng.sejong.ac.kr/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Центральной Флориды (University of Central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https://www.ucf.edu/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https://www.surrey.ac.uk/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Уаикато (University of Waikato)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https://www.waikato.ac.nz/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Политехнический университет Виргинии и университет штата (Virginia Polytechnic Institute and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https://vt.edu/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Вашингтон (Washington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https://wsu.edu/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Ольденбургский университет имени Карла фон Осецкого (Carl von Ossietzky Universität Oldenburg)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https://uol.de/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Эберхарда и Карла (Eberhard Karls Universität Tübingen)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https://uni-tuebingen.de/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Гонгконнгский университет образования (Education University of Hong Kong)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https://www.eduhk.hk/main/en/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Флорида (Florida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Фридриха-Александра в Эрлангене и Нюрнберге (Friedrich-Alexander-Universität Erlangen-Nürnberg)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Франкфурта-на-Майне имени Иоганна Вольфганга ГҰте (Johann Wolfgang Goethe-Universität Frankfurt am Main)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www.goethe-university-frankfurt.de/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Луизиана (Louisiana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Неймегена имени святого Радбода (Radboud Universiteit Nijmegen)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https://www.ru.nl/english/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Бари Альдо Моро (Università degli Studi di Bari Aldo Moro)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https://www.uniba.it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Оснабрюка (Universität Osnabrück)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https://www.uni-osnabrueck.de/en/home.html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Потсдамский университет (Universität Potsdam)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https://www.uni-potsdam.de/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Маастрихтский университет (Universiteit Maastricht)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https://www.maastrichtuniversity.nl/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Оклендский университет (University of Auckland)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https://www.auckland.ac.nz/en.html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Центральной Флориды (University of Central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https://www.ucf.edu/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https://www.dundee.ac.uk/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Джорджии (University of Georgia)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 (University of Virginia)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www.virginia.edu/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Виктории (Victoria University of Wellington)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https://www.victoria.ac.nz/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 (Vrije Universiteit Amsterdam)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Флорида (Florida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Фридриха-Александра в Эрлангене и Нюрнберге (Friedrich-Alexander-Universität Erlangen-Nürnberg)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Джорджа Вашингтона (George Washington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https://www.gwu.edu/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Психоаналитический Университет Берлина (International Psychoanalytic University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https://www.ipu-berlin.de/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Отто Фридриха в Бамберге (Otto-Friedrich-Universität Bamberg)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https://www.uni-bamberg.de/en/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Неймегена имени святого Радбода (Radboud Universiteit Nijmegen)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https://www.ru.nl/english/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Брауншвейгский технический университет (Technische Universität Braunschweig)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https://www.tu-braunschweig.de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Дрездена (Technische Universität Dresden)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https://tu-dresden.de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Манхейм (Universität Mannheim)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https://www.uni-mannheim.de/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Ульмский университет (Universität Ulm)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https://www.uni-ulm.de/en/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Кот-д'Азур (Université Côte d'Azur)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univ-cotedazur.fr/en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(Université de Bordeaux)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(Université de Lille)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https://www.univ-lille.fr/home/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Лорьян (Université de Lorraine)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welcome.univ-lorraine.fr/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Нантский университет (Université de Nantes)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https://www.univ-nantes.fr/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Страсбургский университет (Université de Strasbourg)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https://en.unistra.fr/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Маастрихтский университет (Universiteit Maastricht)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https://www.maastrichtuniversity.nl/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Цинциннати (University of Cincinnati)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Джорджии (University of Georgia)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Айовы (University of Iowa)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https://uiowa.edu/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 (University of Pittsburgh)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https://www.pitt.edu/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Южно-Флоридский университет (University of South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https://www.usf.edu/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 (University of Virginia)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www.virginia.edu/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 (University of York)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 (Vrije Universiteit Amsterdam)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(Школа мостов ПарижТех) (École nationale des ponts et chaussées (École des Ponts ParisTech))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www.enpc.fr/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Эрнст-Аббе в Йене (Ernst-Abbe-Hochschule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https://www.eah-jena.de/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Дрезденский протестантский университет прикладных наук (Evangelische Hochschule Dresden)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https://www.ehs-dresden.de/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Мюнстера (Fachhochschule Münster)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https://www.fh-muenster.de/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Кобургский университет прикладных наук (Hochschule Coburg)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https://www.hs-coburg.de/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Фульды (Hochschule Fulda)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https://www.hs-fulda.de/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и искусств в Геттингене (Hochschule für angewandte Wissenschaft und Kunst in Göttingen)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https://www.hawk.de/de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Оснабрюкский университет прикладных наук (Hochschule Osnabrück)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https://www.hs-osnabrueck.de/en/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Католический фонд прикладных наук Мюнхена (Katholische Stiftungshochschule München)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www.ksh-muenchen.de/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 Belfast)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https://www.qub.ac.uk/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Кот-д'Азур (Université Côte d'Azur)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univ-cotedazur.fr/en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Ирвайне (University of California, Irvine)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https://uci.edu/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https://www.dundee.ac.uk/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Айовы (University of Iowa)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https://uiowa.edu/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Массачусетса в Амхерсте (University of Massachusetts Amherst)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https://www.umass.edu/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 (University of Virginia)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www.virginia.edu/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менеджмент. 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имени Альберта и Людвига (Albert-Ludwigs-Universität Freiburg)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https://www.uni-freiburg.de/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Лионский университет I имени Клода Бернара (Claude Bernard University Lyon 1)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https://www.univ-lyon1.fr/en/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Майнцский университет имени Иоганна Гутенберга (Johannes Gutenberg-Universität Mainz)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www.uni-mainz.de/eng//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(Karlsruher Institut für Technologie)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Норвежский институт спортивных наук (Norwegian School of Sport Sciences)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https://www.nih.no/en/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Отто фон Герике в Магдебурге (Otto-von-Guericke-Universität Magdeburg)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https://www.uni-magdeburg.de/en/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(Ruhr-Universität Bochum)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Суонси (Swansea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https://www.swansea.ac.uk/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Билефельдский университет (Universität Bielefeld)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https://www.uni-bielefeld.de/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Кот-д'Азур (Université Côte d'Azur)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univ-cotedazur.fr/en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(Université de Lille)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https://www.univ-lille.fr/home/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 (University of Alberta)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Отаго (University of Otago)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https://www.otago.ac.nz/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 (University of Virginia)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www.virginia.edu/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человеческими ресурсами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Копенгагенская школа бизнеса (Copenhagen Business School)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https://www.cbs.dk/en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имени Георга-Августа (Georg-August-Universität Göttingen)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(Hong Kong Polytechnic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Кот-д'Азур (Université Côte d'Azur)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univ-cotedazur.fr/en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(Hong Kong Polytechnic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https://www.lboro.ac.uk/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Монреальский университет (University of Montreal)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https://www.umontreal.ca/en/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этнология. Антропология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Эберхарда и Карла (Eberhard Karls Universität Tübingen)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https://uni-tuebingen.de/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https://www.fu-berlin.de/en/index.html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Джорджа Вашингтона (George Washington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https://www.gwu.edu/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Сапиенца (Sapienza Università di Roma)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https://www.uniroma1.it/en/pagina-strutturale/home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Нью-Йорк в Стоуни-Брук (State University of New York at Stony Brook)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https://www.stonybrook.edu/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(Université de Bordeaux)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Страсбургский университет (Université de Strasbourg)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https://en.unistra.fr/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Оклендский университет (University of Auckland)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https://www.auckland.ac.nz/en.html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https://www.dundee.ac.uk/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 (University of Liverpool)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https://www.liverpool.ac.uk/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 (University of Pittsburgh)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https://www.pitt.edu/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 (University of York)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институт политических исследований (Institut d'Études Politiques de Paris (Sciences Po))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https://www.sciencespo.fr/en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Рутгерс, Государственный университет Нью-Джерси (Rutgers, The State University of New Jersey)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https://www.rutgers.edu/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(Université de Lille)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https://www.univ-lille.fr/home/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 (University of Virginia)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www.virginia.edu/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имени Альберта и Людвига (Albert-Ludwigs-Universität Freiburg)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https://www.uni-freiburg.de/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университет (American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https://www.american.edu/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университет Нью-Йорка (City University of New York)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www2.cuny.edu/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университет Виадрина во Франкфурте (Europa-Universität Viadrina Frankfurt (Oder))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https://europa-uni.de/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Флорида (Florida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 Мэйсон (George Mason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https://www2.gmu.edu/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Джорджа Вашингтона (George Washington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https://www.gwu.edu/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Джорджтауна (Georgetown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https://www.georgetown.edu/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Джорджия (Georgia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Дюссельдорфский университет имени Генриха Гейне (Heinrich-Heine-Universität Düsseldorf)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https://www.uni-duesseldorf.de/home/startseite.html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технологический институт (Illinois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https://web.iit.edu/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Галле-Виттенбергский университет имени Мартина Лютера (Martin-Luther-Universität Halle-Wittenberg)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https://www.uni-halle.de/?lang=en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Рутгерс, Государственный университет Нью-Джерси (Rutgers, The State University of New Jersey)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https://www.rutgers.edu/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Нью-Йорк в Олбани (State University of New York at Albany)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https://www.albany.edu/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Кот-д'Азур (Université Côte d'Azur)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univ-cotedazur.fr/en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(Université de Bordeaux)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(Université de Lille)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https://www.univ-lille.fr/home/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Абердинский университет (University of Aberdeen)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https://www.abdn.ac.uk/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Цинциннати (University of Cincinnati)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https://www.dundee.ac.uk/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Миссури-Сент Луис (University of Missouri-St. Louis)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https://www.umsl.edu/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Южно-Флоридский университет (University of South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https://www.usf.edu/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Техаса в Далласе (University of Texas at Dallas)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https://www.utdallas.edu/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 (University of Virginia)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www.virginia.edu/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 (University of York)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 школа штата Вермонт (Vermont Law School)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https://www.vermontlaw.edu/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Регионоведение. Востоковедение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имени Альберта и Людвига (Albert-Ludwigs-Universität Freiburg)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https://www.uni-freiburg.de/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https://www.cardiff.ac.uk/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Эберхарда и Карла (Eberhard Karls Universität Tübingen)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https://uni-tuebingen.de/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https://www.fu-berlin.de/en/index.html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имени Георга-Августа (Georg-August-Universität Göttingen)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Джорджа Вашингтона (George Washington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https://www.gwu.edu/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Джорджтауна (Georgetown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https://www.georgetown.edu/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институт политических исследований (Institut d'Études Politiques de Paris (Sciences Po))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https://www.sciencespo.fr/en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Франкфурта-на-Майне имени Иоганна Вольфганга ГҰте (Johann Wolfgang Goethe-Universität Frankfurt am Main)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www.goethe-university-frankfurt.de/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Католический университет Айхштетт-Ингольштадт (Katholische Universität Eichstätt-Ingolstadt)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https://www.ku.de/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Отто Фридриха в Бамберге (Otto-Friedrich-Universität Bamberg)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https://www.uni-bamberg.de/en/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Сиракузский университет (Syracuse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https://www.syracuse.edu/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Саарский университет (Universität des Saarlandes)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https://www.uni-saarland.de/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Лейпцигский университет (Universität Leipzig)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https://www.uni-leipzig.de/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Манхейм (Universität Mannheim)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https://www.uni-mannheim.de/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Пассау (Universität Passau)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www.uni-passau.de/en/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Религиоведение. Теология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 колледж (Boston College)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https://www.bc.edu/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востоковедения и стран Африки, Университет Лондона (School of Oriental and African Studies, University of London (SOAS))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https://www.soas.ac.uk/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Лувенский католический университет (Université catholique de Louvain)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https://uclouvain.be/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Нотр-Дам (University of Notre Dame)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https://www.nd.edu/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 (Vrije Universiteit Amsterdam)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Филология. Лингвистика. Переводческое дело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имени Альберта и Людвига (Albert-Ludwigs-Universität Freiburg)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https://www.uni-freiburg.de/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Ольденбургский университет имени Карла фон Осецкого (Carl von Ossietzky Universität Oldenburg)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https://uol.de/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Эберхарда и Карла (Eberhard Karls Universität Tübingen)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https://uni-tuebingen.de/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https://www.fu-berlin.de/en/index.html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имени Фридриха Шиллера (Friedrich-Schiller-Universität Jena)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https://www.uni-jena.de/en/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Майнцский университет имени Иоганна Гутенберга (Johannes Gutenberg-Universität Mainz)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www.uni-mainz.de/eng//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университет имени М.В. Ломоносова (Lomonosov Moscow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https://www.msu.ru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Отто Фридриха в Бамберге (Otto-Friedrich-Universität Bamberg)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https://www.uni-bamberg.de/en/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Неймегена имени святого Радбода (Radboud Universiteit Nijmegen)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https://www.ru.nl/english/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(Universität Bayreuth)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https://www.uni-bayreuth.de/en/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Саарский университет (Universität des Saarlandes)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https://www.uni-saarland.de/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(Universität Duisburg-Essen)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https://www.uni-due.de/en/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(Universität Konstanz)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https://www.uni-konstanz.de/en/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Лейпцигский университет (Universität Leipzig)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https://www.uni-leipzig.de/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Манхейм (Universität Mannheim)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https://www.uni-mannheim.de/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Кот-д'Азур (Université Côte d'Azur)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univ-cotedazur.fr/en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Абердинский университет (University of Aberdeen)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https://www.abdn.ac.uk/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Ирвайне (University of California, Irvine)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https://uci.edu/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Кент (University of Kent)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https://www.kent.ac.uk/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Массачусетса в Амхерсте (University of Massachusetts Amherst)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https://www.umass.edu/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St. Andrews)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https://www.surrey.ac.uk/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 (University of Virginia)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www.virginia.edu/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 (University of York)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Огасты (Augusta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https://www.augusta.edu/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Бейлора (Baylor College of Medicine)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https://www.bcm.edu/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Кейсовский университет Западного резервного района (Case Western Reserve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https://case.edu/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Эмори (Emory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www.emory.edu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Гриффита (Griffith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https://www.griffith.edu.au/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Мюнхена (Hochschule für angewandte Wissenschaften München)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https://www.hm.edu/en/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Католический фонд прикладных наук Мюнхена (Katholische Stiftungshochschule München)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www.ksh-muenchen.de/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школа клиники Майо (Mayo Clinic Alix School of Medicine)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https://college.mayo.edu/academics/school-of-medicine/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Макмастера (McMaster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https://www.mcmaster.ca/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Орегонский университет здоровья и науки (Oregon Health and Science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https://www.ohsu.edu/xd/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Восточнобаварский технический университет прикладных наук в Регенсбурге (Ostbayerische Technische Hochschule Regensburg)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https://www.oth-regensburg.de/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Рутгерс, Государственный университет Нью-Джерси (Rutgers, The State University of New Jersey)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https://www.rutgers.edu/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Нью-Йорк в Буффало (State University of New York at Buffalo)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www.buffalo.edu/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Алабамы в Бирмингеме (University of Alabama at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https://www.uab.edu/home/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 (University of Alberta)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Детройт Мерси (University of Detroit Mercy)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https://www.udmercy.edu/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Чикаго (University of Illinois at Chicago)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https://www.uic.edu/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Айовы (University of Iowa)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https://uiowa.edu/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 (University of Liverpool)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https://www.liverpool.ac.uk/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Мэриленда в Балтиморе (University of Maryland at Baltimore)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https://www.umaryland.edu/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Нью-Мексико (University of New Mexico)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https://www.unm.edu/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 (University of Pittsburgh)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https://www.pitt.edu/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Сан-Франциско (University of San Francisco)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https://www.usfca.edu/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университет Сидней (University of Technology Sydney)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https://www.uts.edu.au/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Юты (University of Utah)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https://www.utah.edu/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 (University of Virginia)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www.virginia.edu/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Содружества Виргинии (Virginia Commonwealth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https://www.vcu.edu/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Западного Сиднея (Western Sydney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https://www.westernsydney.edu.au/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центр стоматологии в Амстердаме (Academic Centre for Dentistry Amsterdam)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https://www.acta.nl/en/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Огасты (Augusta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https://www.augusta.edu/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https://www.cardiff.ac.uk/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ГҰтеборгский университет (Göteborgs Universitet)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https://www.gu.se/english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Марбургский университет имени Филиппа (Philipps-Universität Marburg)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https://www.uni-marburg.de/en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Лондонский университет королевы Марии (Queen Mary University of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https://www.qmul.ac.uk/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Нью-Йорк в Буффало (State University of New York at Buffalo)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www.buffalo.edu/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медицины и стоматологии (Tokyo Medical and Dental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www.tmd.ac.jp/english/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https://www.dundee.ac.uk/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Ньюкасл (University of Newcastle, Australia)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https://www.newcastle.edu.au/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 (University of Pittsburgh)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https://www.pitt.edu/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инженерная школа (Centrale Supélec)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www.centralesupelec.fr/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Эберхарда и Карла (Eberhard Karls Universität Tübingen)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https://uni-tuebingen.de/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https://www.fu-berlin.de/en/index.html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Франкфурта-на-Майне имени Иоганна Вольфганга ГҰте (Johann Wolfgang Goethe-Universität Frankfurt am Main)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www.goethe-university-frankfurt.de/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 Belfast)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https://www.qub.ac.uk/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Брауншвейгский технический университет (Technische Universität Braunschweig)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https://www.tu-braunschweig.de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государственный университет (Università degli Studi di Milano)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www.unimi.it/ENG/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Барселонский университет (Universitat de Barcelona)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https://www.ub.edu/web/ub/en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(Université de Bordeaux)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https://www.umontpellier.fr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Чикаго (University of Illinois at Chicago)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https://www.uic.edu/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Мэриленда в Балтиморе (University of Maryland at Baltimore)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https://www.umaryland.edu/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(University of Nottingham)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 (University of Pittsburgh)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https://www.pitt.edu/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https://www.strath.ac.uk/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 Искусство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Аалто (Aalto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https://www.aalto.fi/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Université)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дизайна Центра искусств (Art Center College of Design)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http://www.artcenter.edu/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Бард (Bard College)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https://www.bard.edu/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институт искусств (California Institute of the Arts)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https://calarts.edu/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Кардиффский университет (Cardiff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искусства Крэнбрук (Cranbrook Academy of 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https://cranbrookart.edu/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КҰртисовский институт музыки (Curtis Institute of Music)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https://www.curtis.edu/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искусств Глазго (Glasgow School of 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www.gsa.ac.uk/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Голдсмитс, Университет Лондона (Goldsmiths, University of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https://www.gold.ac.uk/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https://www.indiana.edu/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Джульярдская школа (Juilliard School)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https://www.juilliard.edu/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искусств Мэрилендского института (Maryland Institute College of 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https://www.mica.edu/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https://www.ncl.ac.uk/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дизайна Парсонс в Новой школе (Parsons School of Design at The New School)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https://www.newschool.edu/parsons/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технический университет (Politecnico di Milano)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https://www.polimi.it/en/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Пратта (Pratt Institute)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https://www.pratt.edu/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Дизайна Род-Айленда (Rhode Island School of Design)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https://www.risd.edu/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Рочестер (Rochester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www.rit.edu/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Королевская академия музыки (Royal Academy of Music)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искусства (Royal College of Art)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https://www.rca.ac.uk/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музыки (Royal College of Music)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https://www.rcm.ac.uk/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Королевская высшая музыкальная школа в Стокгольме (Royal College of Music in Stockholm)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https://www.kmh.se/in-english.html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Королевская консерватория Шотландии (Royal Conservatoire of Scotland)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https://www.rcs.ac.uk/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Ройял-Холлоуэй, Лондонский университет (Royal Holloway, University of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https://www.royalholloway.ac.uk/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Мельбурнский королевский технологический институт (Royal Melbourne Institute of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https://www.rmit.edu.au/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искусств Института Чикаго (School of the Art Institute of Chicago)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www.saic.edu/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изобразительных искусств (School of Visual Arts)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https://www.sva.edu/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имени Сибелиуса, Университет искусств Хельсинки (Sibelius Academy, University of the Arts Helsinki)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www.uniarts.fi/en/sibelius-academy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(Université de Lille)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https://www.univ-lille.fr/home/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Страсбургский университет (Université de Strasbourg)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https://en.unistra.fr/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http://www.uvsq.fr/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 Миди-Пиренеи (Université Fédérale de Toulouse Midi-Pyrénées)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https://en.univ-toulouse.fr/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(Université Grenoble Alpes)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https://www.univ-grenoble-alpes.fr/en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Дидро (Université Paris Diderot)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https://www.univ-paris-diderot.fr/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Абердинский университет (University of Aberdeen)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https://www.abdn.ac.uk/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Аризонский университет (University of Arizona)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https://www.arizona.edu/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(University of Birmingham)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https://www.dundee.ac.uk/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Венский университет музыки и исполнительского искусства (University of Music and Performing Arts Vienna)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https://www.mdw.ac.at/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Нью-Мексико (University of New Mexico)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https://www.unm.edu/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Лондонский университет искусств (University of the Arts London)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https://www.arts.ac.uk/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Содружества Виргинии (Virginia Commonwealth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https://www.vcu.edu/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Высшие учебные заведения, включенные согласно международным соглашениям, договорам, меморандумам для академического обучения по всем специальностям (за исключением специальности "Бизнес-администрирование")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Каунасский технологический университет (Kauno technologijos universitetas)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www.ktu.edu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Литовский университет медицинских наук (Lietuvos sveikatos mokslų universitetas)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www.smuni.lt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Таллинский технический университет (Tallinna Tehnikaülikool)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www.ttu.ee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Тартуский университет (Tartu Ülikool)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www.ut.ee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Тринити-колледж Дублин (Trinity College Dublin)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www.tcd.ie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 (University of Alberta)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Вильнюсский университет (Vilniaus Universitetas)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www.vu.lt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Витовта Великого (Vytauto Didžiojo Universitetas)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www.vdu.lt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авиационный институт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www.mai.ru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институт международных отношений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www.mgimo.ru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технический университет имени Н.Э. Баумана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www.bmstu.ru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университет имени М.В. Ломоносова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https://www.msu.ru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инженерно-физический институт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www.mephi.ru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физико-технический институт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www.mipt.ru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Московский государственный медицинский университет имени И.М.Сеченова 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www.mma.ru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государственный аграрный университет - Московская сельскохозяйственная академия им. К.А.Тимирязева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www.timacad.ru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национальный исследовательский университет нефти и газа имени И.М. Губкина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www.gubkin.ru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Санкт-Петербургский государственный университет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www.spbu.ru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Зарубежные организации для прохождения языковых курсов обладателями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языковой центр при Лейденском Университете (Academic Language Centre, Leiden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www.hum.leiden.edu/languagecentre/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языковой центр при Университете Амстердама (Academic Language Centre, University of Amsterdam)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www.uva.nl/en/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(Alliance Française)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www.alliancefr.org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в Бордо-Аквитании (Alliance Française Bordeaux Aquitaine)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www.alliance-bordeaux.org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английского языка Британия (Britannia English School)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www.britannia-school.com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английского языка British Study Centres (British Study Centres School of English)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www.british-study.com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Карла Дисбурга (Carl Duisburg Centren)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www.cdc.de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английского языка при Сиднейском Университете (Center for English Teaching, University of Sydney)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 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www.sydney.edu.au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японского языка и культуры при Университете Осаки (Center for Japanese Language and Culture, Osaka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http://www.cjlc.osaka-u.ac.jp/japanese/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японского языка при Токийском Университете (Center for Japanese Language Education, University of Tokyo)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изучения французского языка при Университете Перпиньяна Виа Домитья (Center universitaire d'etudes francaises, Université de Perpignan Via Domitia)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www.univ-perp.fr/fr/presentation/cuef.html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языков и средств массовой коммуникации (Centre d'approches vivantes des langues et des medias)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www.cavilam.com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прикладной лингвистики Безансона при Университете Франш-Конте (Centre de linguistique appliquee de Besancon, Université de Franche-Comte)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www.cla.univ-fcomte.fr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центр изучения языков (Centre international d'études de langues)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www.ciel-strasbourg.org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китайского языка при Китайском университете Гонконга (Chinese Language Centre, Chinese University of Hong Kong)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www.cuhk.edu.hk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китайского языка при Гонконгском политехническом университете (Chinese Language Centre, Hong Kong Polytechnic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www.cbs.polyu.edu.hk/clc.html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 изучению китайского языка при Китайском нефтяном университете (Пекин) (Chinese Language Program, China Petroleum University (Beijing))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http://overseas.cup.edu.cn/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 изучению китайского языка при Университете Тяньцзинь (Chinese Language Program, Tianjin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http://www.tju.edu.cn/sie/en/jxxm/hyjxxm/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 изучению китайского языка при Университете Цинхуа (Chinese Language Program, Tsinghua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www.tsinghua.edu.cn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изучению французского как иностранного языка при Университете Лорьян (Département de Française Langues Etrangèr, Université de Lorraine)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www.univ-lorraine.fr/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департамент изучения французского языка, Университет Лилля (Département de l'enseignement du français à l'international (DEFI), Université Lille)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www.univ-lille3.fr/defi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Azur Lingua (Ecole de langue Azurlingua)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www.azurlingua.com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Эджвер (Edgware Academy)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www.edgwareacademy.co.uk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услуги ELS (ELS Educational Services)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https://www.els.edu/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изучения английского как второго языка при Обернском университете (English as a Second Language Program, Auburn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https://www.auburn.edu/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английского языка при Университете Монаша (English Language Centre, Monash University 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 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www.monash.edu.au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английского языка при Университете Британской Колумбии (English Language Institute, University of British Columbia) 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английского языка при Университете Альберты (English Language Program, University of Alberta)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www.ualberta.ca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английского языка при Университете Торонто (English Language Program, University of Toronto)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Интенсивные программы английского языка при Калифорнийском Университе в Дэвисе (Extension Intensive English Program, University of California, Davis)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www.extension.ucdavis.edu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Интенсивные программы английского языка при Калифорнийском Университе в Ирвайне (Extension Intensive English Program, University of California, Irvine)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www.unex.uci.edu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Интенсивные программы английского языка при Калифорнийском Университе в Сан-Диего (Extension Intensive English Program, University of California, San Diego)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www.extension.ucsd.edu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немецкого языка при Университете Миттвайды (German Language Courses, Hochschule Mittweida)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www.hs-mittweida.de/en/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 (Goethe-Institut)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Навфорн Мельбурн при Мельбурнском Университете (Hawthorn Melbourne, University of Melbourne)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 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www.hawthornenglish.com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центр при Киотском Университете (International Center, Kyoto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www.kyoto-u.ac.jp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центр по изучению китайского языка при Шанхайском транспортном университете (International Chinese Education Center, Shanghai Jiao Tong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www.sie.sjtu.edu.cn/EN/Default.aspx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колледж по изучению китайского языка при Пекинском университете (International College for Chinese Language Studies, Peking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www.pku.edu.cn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языковая академия Канады (International Language Academy of Canada)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www.ilac.com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Университетские партнерства INTO (INTO University Partnerships)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https://www.intoglobal.com/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японского языка для иностранных студентов при Токийском университете иностранных языков (Japanese Language Center for International Students, Tokyo University of Foreign Studies)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http://www.tufs.ac.jp/common/jlc/english/index.html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корейского языка при Университете Ңнсе (Korea Language Institute, Yonsei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Корея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http://www.yskli.com/_en/KLI/sum.asp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корейского языка и культуры при Корейском университете (Korean Language and Culture Center, Korea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Корея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www.klcc.korea.ac.kr/school/korea.koreaIntro.action?strIntroMode=001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 изучению корейского языка и культуры при Сеульском национальном университете (Korean Language and Culture Program, Seoul National University)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Корея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www.en.snu.ac.kr/admission/adm0701_1.jsp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Боккони (Language Center, University of Bocconi)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www.unibocconi.eu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Оксфорда (Language Center, University of Oxford)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Абердин (Language Centre, University of Aberdeen)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www.abdn.ac.uk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Кэмбриджском Университете (Language Centre, University of Cambridge)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Хельсинки (Language Centre, University of Helsinki)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www.helsinki.fi/university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Онз в Тулузе (Langue Onze Toulouse)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www.langueonze.com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английского языка Навитас (Navitas English)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 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www.navitasenglish.com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Норвежский университет наук и технологий (Norwegian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www.ntnu.no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Оксфордская школа английского языка (Oxford School of English)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www.oxfordschoolofenglish.com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технический университет (Politecnico di Milano)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https://www.polimi.it/en/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Путунхуа 1 для англоговорящих при Гонконгском университете науки и технологий (Putonghua I for English Speakers, Hong Kong University of Science and Technology)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https://cle.ust.hk/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"SPEAK+write" в Марбурге (SPEAK+write Marburg)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www.speak-marburg.de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Вены (Sprachenzentrum der Universität Wien)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www.univie.ac.at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языковая школа Стаффорд Хаус в Великобритании (Stafford House International, United Kingdom)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www.staffordhouse.com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языковая школа Стаффорд Хаус в Соединенных Штатах Америки (Stafford House International, United States of America)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www.staffordhouse.com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английского языка Великобритании (UK College of English)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www.ukenglish.org.uk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Международные партнеры АО "Центр международных программ" по оказанию образовательных услуг по организации обучения стипендиатов в рамках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Британский совет (British Council)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www.britishcouncil.org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совет по международному образованию (American Councils for International Education)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www.americancouncils.org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 (Goethe-Institut)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www.goethe.de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Немецкая служба академических обменов (Deutscher Akademischer Austauschdienst (DAAD))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www.daad.org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Кампус Франс (Campus France)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www.campusfrance.org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(Alliance Française)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www.alliancefr.org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Консорциум ведущих ВУЗов Китая (China Campus Network)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http://www.chinacampusnetwork.cn/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международного образования Республики Корея (National Institute for International Education (NIIED) of the Republic of Korea)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www.niied.go.kr/eng/index.do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Стипендиаты, выбравшие программу обучения на английском языке в стране, где английский язык не является официальным языком, в случае отсутствия соответствующих курсов английского языка, проходят языковую подготовку в языковых школах Великобритании.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80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родственных специальностей для обучения за рубежом в рамках международной стипендии "Болашак"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2770"/>
        <w:gridCol w:w="8815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направления подготовки согласно Классификатору направлений подготовки кадров с высшим и послевузовским образованием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</w:p>
          <w:bookmarkEnd w:id="18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Архитектура. Строительство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Архитектура и строительство. Инженерия и инженерное дело.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</w:p>
          <w:bookmarkEnd w:id="19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промышленность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</w:p>
          <w:bookmarkEnd w:id="20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Физические и химические науки. Физические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Инженерия и инженерное дело.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и биоресурсы: Растениеводство. Животноводство. Междисциплинарные программы, связанные с сельским хозяйством и биоресурсами.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Ветеринария. Междисциплинарные программы, связанные с ветеринарией.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(медицина).</w:t>
            </w:r>
          </w:p>
          <w:bookmarkEnd w:id="21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Геодезия. Геоинформационные системы. География и картография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Окружающая среда. Физические и химические науки. Физические науки. Геология.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Архитектура и строительство. Водное хозяйство. Междисциплинарные программы, связанные с инженерными, обрабатывающими, строительными отраслями.</w:t>
            </w:r>
          </w:p>
          <w:bookmarkEnd w:id="22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Геология. Горное дело. Горный инжиниринг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Окружающая среда. Физические и химические науки. Физические науки. Геология.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</w:p>
          <w:bookmarkEnd w:id="23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и системы. Вычислительная техника и программное обеспечение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Математика и статистика.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 Телекоммуникации. Междисциплинарные программы, связанные с информационно-коммуникационными технологиями.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Междисциплинарные программы, связанные с инженерными, обрабатывающими, строительными отраслями.</w:t>
            </w:r>
          </w:p>
          <w:bookmarkEnd w:id="24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(кибер) безопасность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Математика и статистика.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 Телекоммуникации. Междисциплинарные программы, связанные с информационно-коммуникационными технологиями.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Инженерия и инженерное дело. Междисциплинарные программы, связанные с инженерными, обрабатывающими, строительными отраслями.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Национальная безопасность. Междисциплинарные программы, связанные с национальной безопасностью и военным делом.</w:t>
            </w:r>
          </w:p>
          <w:bookmarkEnd w:id="25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Геология.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Междисциплинарные программы, связанные с инженерными, обрабатывающими, строительными отраслями.</w:t>
            </w:r>
          </w:p>
          <w:bookmarkEnd w:id="26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</w:p>
          <w:bookmarkEnd w:id="27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Геология.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</w:p>
          <w:bookmarkEnd w:id="28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</w:p>
          <w:bookmarkEnd w:id="29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Геология.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</w:p>
          <w:bookmarkEnd w:id="30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безопасность. Технология перерабатывающих производств. Технология продовольственных продуктов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Физические и химические науки. Физические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Инженерия и инженерное дело. Производственные и обрабатывающие отрасли. Стандартизация, сертификация и метрология (по отраслям). Междисциплинарные программы, связанные с инженерными, обрабатывающими, строительными отраслями.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и биоресурсы: Растениеводство. Животноводство. Рыбное хозяйство. Междисциплинарные программы, связанные с сельским хозяйством и биоресурсами.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Ветеринария: Ветеринария. Междисциплинарные программы, связанные с ветеринарией.</w:t>
            </w:r>
          </w:p>
          <w:bookmarkEnd w:id="31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Радиотехника. Электроника. Телекоммуникации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 Телекоммуникации. Междисциплинарные программы, связанные с информационно-коммуникационными технологиями.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</w:p>
          <w:bookmarkEnd w:id="32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управление технологиями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 Физические и химические науки. Физические науки. Математика и статистика. Геология.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 Телекоммуникации. Междисциплинарные программы, связанные с информационно-коммуникационными технологиями.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Водное хозяйство. Стандартизация, сертификация и метрология (по отраслям). Междисциплинарные программы, связанные с инженерными, обрабатывающими, строительными отраслями.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Гигиена и охрана труда на производстве.</w:t>
            </w:r>
          </w:p>
          <w:bookmarkEnd w:id="33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технологии. Операционный менеджмент и логистика. Организация перевозок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Окружающая среда. Физические и химические науки. Физические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 Телекоммуникации. Междисциплинарные программы, связанные с информационно-коммуникационными технологиями.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Стандартизация, сертификация и метрология (по отраслям). Междисциплинарные программы, связанные с инженерными, обрабатывающими, строительными отраслями.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Транспортные услуги. Междисциплинарные программы, связанные с услугами.</w:t>
            </w:r>
          </w:p>
          <w:bookmarkEnd w:id="34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Окружающая среда. Физические и химические науки. Физические науки. Геология.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Водное хозяйство. Междисциплинарные программы, связанные с инженерными, обрабатывающими, строительными отраслями.</w:t>
            </w:r>
          </w:p>
          <w:bookmarkEnd w:id="35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учителей по естественнонаучным предметам.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Биологические и смежные науки. Окружающая среда.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и биоресурсы: Растениеводство. Животноводство. Лесное хозяйство. Рыбное хозяйство. Землеустройство. Водные ресурсы и водопользование. Междисциплинарные программы, связанные с сельским хозяйством и биоресурсами.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Ветеринария. Междисциплинарные программы, связанные с ветеринарией.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(медициной).</w:t>
            </w:r>
          </w:p>
          <w:bookmarkEnd w:id="36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учителей по естественнонаучным предметам.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Математика и статистика.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</w:p>
          <w:bookmarkEnd w:id="37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Астрономия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учителей по естественнонаучным предметам.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Физические и химические науки. Математика и статистика.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 Телекоммуникации. Междисциплинарные программы, связанные с информационно-коммуникационными технологиями.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Водное хозяйство. Стандартизация, сертификация и метрология (по отраслям). Междисциплинарные программы, связанные с инженерными, обрабатывающими, строительными отраслями.</w:t>
            </w:r>
          </w:p>
          <w:bookmarkEnd w:id="38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учителей по естественнонаучным предметам.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Биологические и смежные науки. Физические и химические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Производственные и обрабатывающие отрасли. Междисциплинарные программы, связанные с инженерными, обрабатывающими, строительными отраслями.</w:t>
            </w:r>
          </w:p>
          <w:bookmarkEnd w:id="39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Экология. Метеорология. Охрана окружающей среды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учителей по естественнонаучным предметам.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Биологические и смежные науки. Окружающая среда. Физические и химические науки. Физические науки. Геология.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Водное хозяйство. Стандартизация, сертификация и метрология (по отраслям). Междисциплинарные программы, связанные с инженерными, обрабатывающими, строительными отраслями.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Растениеводство. Животноводство. Лесное хозяйство. Рыбное хозяйство. Землеустройство. Водные ресурсы и водопользование. Междисциплинарные программы, связанные с сельским хозяйством и биоресурсами.</w:t>
            </w:r>
          </w:p>
          <w:bookmarkEnd w:id="40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Агрономия. Агроинженерия. Защита и карантин растений. Мелиорация, рекультивация и охрана земель. Плодоовощеводство. Почвоведение и агрохимия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Биологические и смежные науки. Окружающая среда. Физические и химические науки.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Производственные и обрабатывающие отрасли. Водное хозяйство.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Растениеводство. Животноводство. Лесное хозяйство. Рыбное хозяйство. Землеустройство. Водные ресурсы и водопользование. Междисциплинарные программы, связанные с сельским хозяйством и биоресурсами.</w:t>
            </w:r>
          </w:p>
          <w:bookmarkEnd w:id="41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Ветеринария. Ветеринарная медицина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и биоресурсы: Животноводство. Рыбное хозяйство. Междисциплинарные программы, связанные с сельским хозяйством и биоресурсами.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Ветеринария. Междисциплинарные программы, связанные с ветеринарией.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обеспечение: Здравоохранение. Междисциплинарные программы, связанные со здравоохранением и социальным обеспечением (медицина).</w:t>
            </w:r>
          </w:p>
          <w:bookmarkEnd w:id="42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водопользование. Водоснабжение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Биологические и смежные науки. Окружающая среда. Физические и химические науки. Физические науки. Геология.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Инженерия и инженерное дело. Производственные и обрабатывающие отрасли. Водное хозяйство.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Растениеводство. Животноводство. Лесное хозяйство. Рыбное хозяйство. Землеустройство. Водные ресурсы и водопользование. Междисциплинарные программы, связанные с сельским хозяйством и биоресурсами.</w:t>
            </w:r>
          </w:p>
          <w:bookmarkEnd w:id="43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дело и звероводство. Животноводство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Биологические и смежные науки. Окружающая среда.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и биоресурсы: Растениеводство. Животноводство. Лесное хозяйство. Рыбное хозяйство. Землеустройство. Водные ресурсы и водопользование. Междисциплинарные программы, связанные с сельским хозяйством и биоресурсами.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Ветеринария: Ветеринария. Междисциплинарные программы, связанные с ветеринарией.</w:t>
            </w:r>
          </w:p>
          <w:bookmarkEnd w:id="44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и промышленное рыболовство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Биологические и смежные науки. Окружающая среда.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Производственные и обрабатывающие отрасли. Водное хозяйство.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Растениеводство. Животноводство. Лесное хозяйство. Рыбное хозяйство. Землеустройство. Водные ресурсы и водопользование. Междисциплинарные программы, связанные с сельским хозяйством и биоресурсами.</w:t>
            </w:r>
          </w:p>
          <w:bookmarkEnd w:id="45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аудит. Финансы. Экономика. Маркетинг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 Междисциплинарные программы, связанные с социальными науками, журналистикой и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Математика и статистика.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Сфера обслуживания. Транспортные услуги. Междисциплинарные программы, связанные с услугами.</w:t>
            </w:r>
          </w:p>
          <w:bookmarkEnd w:id="46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политика. Государственное и местное управление. Международные отношения. Политология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коммуникационный менеджмент. Связи с общественностью и реклама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естественнонаучным предметам.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Подготовка специалистов по специальной педагогике.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Бизнес и управление.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Сфера обслуживания. Транспортные услуги. Междисциплинарные программы, связанные с услугами.</w:t>
            </w:r>
          </w:p>
          <w:bookmarkEnd w:id="47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сфере туризма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естественнонаучным предметам.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Подготовка специалистов по специальной педагогике.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Бизнес и управление.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Сфера обслуживания. Транспортные услуги. Междисциплинарные программы, связанные с услугами.</w:t>
            </w:r>
          </w:p>
          <w:bookmarkEnd w:id="48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естественнонаучным предметам.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Подготовка специалистов по специальной педагогике.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Бизнес и управление.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Биологические и смежные науки. Окружающая среда. Физические и химические науки. Математика и статистика. Геология. Междисциплинарные программы, связанные с естественными науками, математикой, статистикой и геологией. Междисциплинарные программы, связанные с естественными науками, математикой и статистикой.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</w:t>
            </w:r>
          </w:p>
          <w:bookmarkEnd w:id="49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естественнонаучным предметам.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Подготовка специалистов по специальной педагогике.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Бизнес и управление.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 (медицина): Здравоохранение. Социальное обеспечение. Междисциплинарные программы, связанные со здравоохранением и социальным обеспечением (медицина).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Военное дело. Национальная безопасность. Общественная безопасность. Междисциплинарные программы, связанные с национальной безопасностью и военным делом.</w:t>
            </w:r>
          </w:p>
          <w:bookmarkEnd w:id="50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естественнонаучным предметам.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Подготовка специалистов по специальной педагогике.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Бизнес и управление.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 (медицина): Социальное обеспечение.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Сфера обслуживания. Междисциплинарные программы, связанные с услугами.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Военное дело. Национальная безопасность. Общественная безопасность. Междисциплинарные программы, связанные с национальной безопасностью и военным делом.</w:t>
            </w:r>
          </w:p>
          <w:bookmarkEnd w:id="51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менеджмент. Физическая культура и спорт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естественнонаучным предметам. Подготовка специалистов по социальной педагогике и самопознанию. Подготовка специалистов по специальной педагогике.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Бизнес и управление.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Междисциплинарные программы, связанные с социальными науками, журналистикой и информацией.</w:t>
            </w:r>
          </w:p>
          <w:bookmarkEnd w:id="52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человеческими ресурсами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естественнонаучным предметам.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Подготовка специалистов по специальной педагогике.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Бизнес и управление.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</w:p>
          <w:bookmarkEnd w:id="53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этнология. Антропология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естественнонаучным предметам.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Подготовка специалистов по специальной педагогике.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</w:t>
            </w:r>
          </w:p>
          <w:bookmarkEnd w:id="54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естественнонаучным предметам.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Подготовка специалистов по специальной педагогике.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</w:p>
          <w:bookmarkEnd w:id="55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Регионоведение. Востоковедение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Подготовка учителей без предметной специализации. Подготовка учителей с предметной специализацией общего развития. Подготовка учителей по естественнонаучным предметам.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</w:p>
          <w:bookmarkEnd w:id="56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науки: Гуманитарные науки.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 Междисциплинарные программы, связанные с социальными науками, журналистикой и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Военное дело. Национальная безопасность. Общественная безопасность. Междисциплинарные программы, связанные с национальной безопасностью и военным делом.</w:t>
            </w:r>
          </w:p>
          <w:bookmarkEnd w:id="57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Религиоведение. Теология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Подготовка специалистов по специальной педагогике. Междисциплинарные программы, связанные с педагогическими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</w:p>
          <w:bookmarkEnd w:id="58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Филология. Лингвистика. Переводческое дело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 Подготовка учителей без предметной специализации. Подготовка учителей с предметной специализацией общего развития. Подготовка учителей по гуманитарным предметам. Подготовка учителей по языкам и литературе. Подготовка специалистов по социальной педагогике и самопознанию. Подготовка специалистов по специальной педагогике.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Право. Междисциплинарные программы, связанные с бизнесом, управлением и правом.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 Междисциплинарные программы, связанные с социальными науками, журналистикой и информацией.</w:t>
            </w:r>
          </w:p>
          <w:bookmarkEnd w:id="59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60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клиническая иммунология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61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Анестезиология, реаниматология, интенсивная терапия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62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63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64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65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66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67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медицинская помощь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68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69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70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71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72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Педиатрия. Неонатология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73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74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75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76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77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78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79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80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ортопедия</w:t>
            </w:r>
          </w:p>
          <w:bookmarkEnd w:id="81"/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82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  <w:bookmarkEnd w:id="83"/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84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Фармакология, фармацевтическая химия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Физические и химические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85"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Здравоохранение. Междисциплинарные программы, связанные со здравоохранением и социальным обеспечением (медицина)</w:t>
            </w:r>
          </w:p>
          <w:bookmarkEnd w:id="8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