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99f13" w14:textId="b799f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по инвестициям и развитию Республики Казахстан от 29 мая 2015 года № 673 "Об утверждении регламентов государственных услуг в сфере внутреннего водного транспорта"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6 марта 2019 года № 114. Зарегистрирован в Министерстве юстиции Республики Казахстан 11 марта 2019 года № 18374. Утратил силу приказом Министра индустрии и инфраструктурного развития Республики Казахстан от 5 октября 2020 года № 515.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индустрии и инфраструктурного развития РК от 05.10.2020 </w:t>
      </w:r>
      <w:r>
        <w:rPr>
          <w:rFonts w:ascii="Times New Roman"/>
          <w:b w:val="false"/>
          <w:i w:val="false"/>
          <w:color w:val="ff0000"/>
          <w:sz w:val="28"/>
        </w:rPr>
        <w:t>№ 515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29 мая 2015 года № 673 "Об утверждении регламентов государственных услуг в сфере внутреннего водного транспорта" (зарегистрирован в Реестре государственной регистрации нормативных правовых актов за № 11712, опубликован 1 сентября 2015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"Аттестация лиц командного состава судов",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Государственная услуга "Аттестация лиц командного состава судов" (далее – государственная услуга) оказывается территориальными органами Комитета транспорта Министерства индустрии и инфраструктурного развития Республики Казахстан (далее – услугодатель).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посредством веб-портала "электронного правительства" www.egov.kz, www.elicense.kz (далее – портал).";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"Дипломирование лиц командного состава судов", утвержденном указанном приказом: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Государственная услуга "Дипломирование лиц командного состава судов" (далее – государственная услуга) оказывается территориальными органами Комитета транспорта Министерства индустрии и инфраструктурного развития Республики Казахстан (далее – услугодатель).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Некоммерческое акционерное общество "Правительство для граждан" (далее – Государственная корпорация);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www.egov.kz, www.elicense.kz (далее – портал).";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Описание порядка действий структурных подразделений (работников) услугодателя в процессе оказания государственной услуги";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Описание порядка взаимодействия структурных подразделений (работников) услугодателя в процессе оказания государственной услуги";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услуги";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свидетельства о минимальном составе экипажа судна", утвержденном указанным приказом: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Государственная услуга "Выдача свидетельства о минимальном составе экипажа судна" (далее - государственная услуга) оказывается территориальными органами Комитета транспорта Министерства индустрии и инфраструктурного развития Республики Казахстан (далее – услугодатель).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результатов оказания государственной услуги осуществляется через: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Некоммерческое акционерное общество "Правительство для граждан" (далее – Государственная корпорация);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 (далее – портал).";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Описание порядка действий структурных подразделений (работников) услугодателя в процессе оказания государственной услуги";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6)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в случае отсутствия оснований для отказа ответственный исполнитель обеспечивает выдачу свидетельства в течение 1 рабочего дня.";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Описание порядка взаимодействия структурных подразделений (работников) услугодателя в процессе оказания государственной услуги";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 изложить в следующей редакции:</w:t>
      </w:r>
    </w:p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в случае отсутствия оснований для отказа в течение 2 часов оформляет свидетельство и направляет его на подписание руководителю услугодателя либо его заместителю.";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услуги";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"Государственная регистрация ипотеки маломерного судна и выдача дубликата документа, подтверждающего государственную регистрацию ипотеки маломерного судна", утвержденном указанным приказом: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Государственная услуга "Государственная регистрация ипотеки маломерного судна и выдача дубликата документа, подтверждающего государственную регистрацию ипотеки маломерного судна" (далее – государственная услуга) оказывается территориальными органами Комитета транспорта Министерства индустрии и инфраструктурного развития Республики Казахстан (далее – услугодатель).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результатов оказания государственной услуги осуществляется через: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Некоммерческое акционерное общество "Правительство для граждан" (далее – Государственная корпорация);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 (далее – портал).";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Описание порядка действий структурных подразделений (работников) услугодателя в процессе оказания государственной услуги";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Описание порядка взаимодействия структурных подразделений (работников) услугодателя в процессе оказания государственной услуги";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услуги";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"Государственная регистрация ипотеки судна и выдача дубликата документа, подтверждающего государственную регистрацию ипотеки судна", утвержденном указанным приказом: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Государственная услуга "Государственная регистрация ипотеки судна и выдача дубликата документа, подтверждающего государственную регистрацию ипотеки судна" (далее – государственная услуга) оказывается территориальными органами Комитета транспорта Министерства индустрии и инфраструктурного развития Республики Казахстан (далее – услугодатель).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результатов оказания государственной услуги осуществляется через: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Некоммерческое акционерное общество "Правительство для граждан" (далее – Государственная корпорация);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 (далее – портал).";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Описание порядка действий структурных подразделений (работников) услугодателя в процессе оказания государственной услуги";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Описание порядка взаимодействия структурных подразделений (работников) услугодателя в процессе оказания государственной услуги";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услуги";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информации о государственной регистрации ипотеки судна, маломерного судна или строящегося судна", утвержденном указанным приказом: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Государственная услуга "Выдача информации о государственной регистрации ипотеки судна, маломерного судна или строящегося судна" (далее – государственная услуга) оказывается территориальными органами Комитета транспорта Министерства индустрии и инфраструктурного развития Республики Казахстан (далее – услугодатель).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некоммерческое акционерное общество "Правительство для граждан" (далее – Государственная корпорация).";</w:t>
      </w:r>
    </w:p>
    <w:bookmarkEnd w:id="62"/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"Государственная регистрация судов внутреннего водного плавания, судов плавания "река-море" и прав на них в Государственном судовом реестре", утвержденном указанным приказом:</w:t>
      </w:r>
    </w:p>
    <w:bookmarkEnd w:id="63"/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4"/>
    <w:bookmarkStart w:name="z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Государственная услуга "Государственная регистрация судов внутреннего водного плавания, судов плавания "река-море" и прав на них в Государственном судовом реестре" (далее - государственная услуга) оказывается территориальными органами Комитета транспорта Министерства индустрии и инфраструктурного развития Республики Казахстан (далее – услугодатель).</w:t>
      </w:r>
    </w:p>
    <w:bookmarkEnd w:id="66"/>
    <w:bookmarkStart w:name="z8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результатов оказания государственной услуги осуществляется через:</w:t>
      </w:r>
    </w:p>
    <w:bookmarkEnd w:id="67"/>
    <w:bookmarkStart w:name="z8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Некоммерческое акционерное общество "Правительство для граждан" (далее – Государственная корпорация);</w:t>
      </w:r>
    </w:p>
    <w:bookmarkEnd w:id="68"/>
    <w:bookmarkStart w:name="z8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www.egov.kz, www.elicense.kz (далее – портал).";</w:t>
      </w:r>
    </w:p>
    <w:bookmarkEnd w:id="69"/>
    <w:bookmarkStart w:name="z8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0"/>
    <w:bookmarkStart w:name="z8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Описание порядка действий структурных подразделений (работников) услугодателя в процессе оказания государственной услуги";</w:t>
      </w:r>
    </w:p>
    <w:bookmarkEnd w:id="71"/>
    <w:bookmarkStart w:name="z8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2"/>
    <w:bookmarkStart w:name="z8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Описание порядка взаимодействия структурных подразделений (работников) услугодателя в процессе оказания государственной услуги";</w:t>
      </w:r>
    </w:p>
    <w:bookmarkEnd w:id="73"/>
    <w:bookmarkStart w:name="z8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4"/>
    <w:bookmarkStart w:name="z8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услуги";</w:t>
      </w:r>
    </w:p>
    <w:bookmarkEnd w:id="75"/>
    <w:bookmarkStart w:name="z8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"Государственная регистрация арендованных судов внутреннего водного плавания и судов плавания "река-море" в реестре арендованных иностранных судов", утвержденном указанным приказом:</w:t>
      </w:r>
    </w:p>
    <w:bookmarkEnd w:id="76"/>
    <w:bookmarkStart w:name="z9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7"/>
    <w:bookmarkStart w:name="z9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Государственная услуга "Государственная регистрация арендованных судов внутреннего водного плавания и судов плавания "река-море" в реестре арендованных иностранных судов" (далее - государственная услуга) оказывается территориальными органами Комитета транспорта Министерства индустрии и инфраструктурного развития Республики Казахстан (далее – услугодатель).</w:t>
      </w:r>
    </w:p>
    <w:bookmarkEnd w:id="79"/>
    <w:bookmarkStart w:name="z9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результатов оказания государственной услуги осуществляется через:</w:t>
      </w:r>
    </w:p>
    <w:bookmarkEnd w:id="80"/>
    <w:bookmarkStart w:name="z9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Некоммерческое акционерное общество "Правительство для граждан" (далее – Государственная корпорация);</w:t>
      </w:r>
    </w:p>
    <w:bookmarkEnd w:id="81"/>
    <w:bookmarkStart w:name="z9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www.egov.kz, www.elicense.kz (далее – портал).";</w:t>
      </w:r>
    </w:p>
    <w:bookmarkEnd w:id="82"/>
    <w:bookmarkStart w:name="z9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3"/>
    <w:bookmarkStart w:name="z9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Описание порядка действий структурных подразделений (работников) услугодателя в процессе оказания государственной услуги";</w:t>
      </w:r>
    </w:p>
    <w:bookmarkEnd w:id="84"/>
    <w:bookmarkStart w:name="z9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5"/>
    <w:bookmarkStart w:name="z10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Описание порядка взаимодействия структурных подразделений (работников) услугодателя в процессе оказания государственной услуги";</w:t>
      </w:r>
    </w:p>
    <w:bookmarkEnd w:id="86"/>
    <w:bookmarkStart w:name="z10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7"/>
    <w:bookmarkStart w:name="z10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услуги";</w:t>
      </w:r>
    </w:p>
    <w:bookmarkEnd w:id="88"/>
    <w:bookmarkStart w:name="z10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"Государственная регистрация маломерных судов и прав на них", утвержденном указанным приказом:</w:t>
      </w:r>
    </w:p>
    <w:bookmarkEnd w:id="89"/>
    <w:bookmarkStart w:name="z10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0"/>
    <w:bookmarkStart w:name="z10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Государственная услуга "Государственная регистрация маломерных судов и прав на них" (далее – государственная услуга) оказывается территориальными органами Комитета транспорта Министерства индустрии и инфраструктурного развития Республики Казахстан (далее – услугодатель).</w:t>
      </w:r>
    </w:p>
    <w:bookmarkEnd w:id="92"/>
    <w:bookmarkStart w:name="z10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результатов оказания государственной услуги осуществляется через:</w:t>
      </w:r>
    </w:p>
    <w:bookmarkEnd w:id="93"/>
    <w:bookmarkStart w:name="z10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Некоммерческое акционерное общество "Правительство для граждан" (далее – Государственная корпорация);</w:t>
      </w:r>
    </w:p>
    <w:bookmarkEnd w:id="94"/>
    <w:bookmarkStart w:name="z11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 (далее – портал).";</w:t>
      </w:r>
    </w:p>
    <w:bookmarkEnd w:id="95"/>
    <w:bookmarkStart w:name="z11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6"/>
    <w:bookmarkStart w:name="z11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Описание порядка действий структурных подразделений (работников) услугодателя в процессе оказания государственной услуги";</w:t>
      </w:r>
    </w:p>
    <w:bookmarkEnd w:id="97"/>
    <w:bookmarkStart w:name="z11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8"/>
    <w:bookmarkStart w:name="z11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Описание порядка взаимодействия структурных подразделений (работников) услугодателя в процессе оказания государственной услуги";</w:t>
      </w:r>
    </w:p>
    <w:bookmarkEnd w:id="99"/>
    <w:bookmarkStart w:name="z11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0"/>
    <w:bookmarkStart w:name="z11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услуги".</w:t>
      </w:r>
    </w:p>
    <w:bookmarkEnd w:id="101"/>
    <w:bookmarkStart w:name="z11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102"/>
    <w:bookmarkStart w:name="z11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03"/>
    <w:bookmarkStart w:name="z11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04"/>
    <w:bookmarkStart w:name="z12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105"/>
    <w:bookmarkStart w:name="z12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106"/>
    <w:bookmarkStart w:name="z12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Скляр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марта 2019 года № 114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свидетельства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минимальном составе экипажа судна"</w:t>
            </w:r>
          </w:p>
        </w:tc>
      </w:tr>
    </w:tbl>
    <w:bookmarkStart w:name="z126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bookmarkEnd w:id="108"/>
    <w:bookmarkStart w:name="z12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9"/>
    <w:p>
      <w:pPr>
        <w:spacing w:after="0"/>
        <w:ind w:left="0"/>
        <w:jc w:val="both"/>
      </w:pPr>
      <w:r>
        <w:drawing>
          <wp:inline distT="0" distB="0" distL="0" distR="0">
            <wp:extent cx="7810500" cy="665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65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8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110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477000" cy="307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307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