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fd4a" w14:textId="cacf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13 марта 2012 года № 99 "Об утверждении Правил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15 марта 2019 года № 114. Зарегистрирован в Министерстве юстиции Республики Казахстан 15 марта 2019 года № 18393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марта 2012 года № 99 "Об утверждении Правил организации и проведения Президентской олимпиады по предметам естественно - 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мастерства" (зарегистрирован в Реестре государственной регистрации нормативных правовых актов под № 7547, опубликован в Собрании актов центральных исполнительных и иных центральных государственных органов Республики Казахстан № 8, 2012 года (24 июля 2012 года))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Президентской олимпиады по предметам естественно - математического цикла,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Президентская олимпиада проводится ежегодно в три этапа: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(региональный) этап – с 1 сентября до 1 ноября;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(отборочный) этап – проводится в 2 тура: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тур (дистанционный) – до 15 ноября;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тур (творческий) – в день проведения дистанционного тура;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третий (республиканский) этап – до 30 ноября.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второго (творческого) тура пишут на языке их обучения эссе в объеме не более 1 страницы в течение 45 минут.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участник Президентской олимпиады на всех этапах выполняет задания по четырем предметам: математика, физика, химия и биология на языке его обучения.";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Региональный этап Президентской олимпиады проводится управлениями образования областей, городов Астана, Алматы и Шымкент, республиканскими организациями образования (далее – РОО), Автономной организацией образования "Назарбаев Интеллектуальные школы" (далее – АОО "НИШ"), Некоммерческим акционерным обществом "Республиканская физико-математическая школа" (далее – НАО "РФМШ").";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По результатам регионального этапа на отборочный этап каждая область, города Астана, Алматы и Шымкент, АОО "НИШ" представляют команды в составе не более 20 человек (по каждому предмету не более 5-ти участников), РОО и НАО "РФМШ" - команды в составе не более 8 человек (по каждому предмету не более 2-х участников).";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республиканских олимпиад по общеобразовательным предметам, утвержденных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Олимпиада проводится на протяжении учебного года в четыре этапа соответствующими органами управления образования по каждому общеобразовательному предмету среди учащихся 9-11 классов: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(школьный) этап проводится не позднее 30 ноября текущего учебного года в организациях среднего образования по заданиям, подготовленным органами управления образования района (города);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(районный/городской) этап проводится органами управления образования района (города) на районном или городском уровне;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третий (областной) этап проводится управлениями образования областей, городов Астана, Алматы и Шымкент, республиканскими организациями образования (далее – РОО), Автономной организацией образования "Назарбаев Интеллектуальные школы" (далее – АОО НИШ") и Некоммерческим акционерным обществом "Республиканская физико-математическая школа" (далее – НАО "РФМШ");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четвертый (республиканский) этап проводится с разделением предметов естественно-математического и общественно-гуманитарного направлений в разных регионах республики.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участников на всех этапах Олимпиады предоставляются жюри заранее в зашифрованном и отсканированном виде.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Оценивание работ членами жюри обеспечивается в соответствии с критериями оценивания, разработанными оргкомитетами.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оценивания работ по итогам каждого этапа передаются оргкомитетам.";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К четвертому этапу Олимпиады допускаются победители третьего этапа (в соответствии с результатами, не более двух участников по каждому предмету и классу) учащиеся 9-11 классов по предметам естественно-математического направления и учащиеся 10-11 классов по предметам общественно-гуманитарного направления, а также участники учебно-тренировочных сборов олимпийского резерва. 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участник четвертого этапа Олимпиады обеспечивается отдельным рабочим местом, тетрадью и/или бумагой со штампом РНПЦ "Дарын" для выполнения заданий, текстом заданий на языке его обучения.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оценивания работ участников после окончания четвертого этапа Олимпиады размещаются на интернет-ресурсе РНПЦ "Дарын" и в местах проведения в течение 1 часа (60 минут). 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подведения итогов четвертого этапа Олимпиады отсканированные копии работ участников размещаются на интернет-ресурсе РНПЦ "Дарын" без указания фамилии, имени, отчества (при его наличии) участников.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открытости и прозрачности четвертого этапа Олимпиады процесс его проведения обеспечивается системой видеонаблюдения для просмотра в режиме онлайн.";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Команды областей, городов Астана, Алматы и Шымкент, АОО "НИШ", РОО и НАО "РФМШ", принимающие участие в четвертом этапе Олимпиады, сопровождаются специалистами, методистами, а также учителями, которые в ходе олимпиады участвуют в семинарах, дискуссиях по проблемам преподавания общеобразовательных дисциплин, обмениваются опытом работы по подготовке олимпийцев.";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Координация работ второго и третьего этапов проводится в течение одного дня после завершения соответствующего этапа Олимпиады, республиканского этапа - в течение 5-ти часов после объявления результатов Олимпиады.";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республиканских конкурсов научных проектов по общеобразовательным предметам, утвержденных указанным приказом: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Научные конкурсы проводятся в четыре этапа: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этап (школьный, районный) – отделами образования;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этап (предотборочный) – управлениями образования областей, городов Астана, Алматы и Шымкент, республиканскими организациями образования (далее – РОО), Автомномной организацией образования "Назарбаев Интеллектуальные школы" (далее – АОО НИШ"), Некоммерческим акционерным обществом "Республиканская физико-математическая школа" (далее – НАО "РФМШ") в два тура: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тур – защита проектов;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тур – тестирование по программе углубленного изучения профилирующего предмета соответственно классу, языку обучения согласно перечню предметов, по которым проводятся республиканские конкурсы научных проектов по общеобразовательным предметам, указанным в приложении к настоящим Правилам.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Тесты, составленные методическим советом, включают 60 вопросов (120 баллов), на выполнение которых отводится 2 астрономических часа.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третьему этапу допускаются участники второго тура предотборочного этапа, набравшие не менее 50% баллов от общего количества баллов тестирования. Для допуска командной работы на третий этап проходным баллом является среднеарифметическое количество баллов набранных авторами работы;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третий этап (отборочный) - РНПЦ "Дарын" по предметам естественно-математического направления и областными организациями образования по предметам общественно-гуманитарного направления (предварительная экспертиза).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четвертому этапу Научного конкурса допускаются призеры третьего этапа, набравшие наибольшее количество баллов;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четвертый этап (республиканский) –– Республиканским оргкомитетом (защита проектов). 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Сроки проведения первого и второго этапов Научного конкурса определяются приказом руководителей управлений образования областей, городов Астана, Алматы и Шымкент, РОО, АОО "НИШ" и НАО "РФМШ". Третий и четвертый этапы Научного конкурса проводятся в сроки, определенные приказом Министра образования и науки Республики Казахстан. Научный конкурс проводится согласно приложению к настоящим Правилам по перечню предметов, по которым проводятся республиканские конкурсы научных проектов по общеобразовательным предметам.";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 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Суханбердиева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